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4C1" w:rsidRPr="00DC24C1" w:rsidRDefault="00DC24C1" w:rsidP="00DC2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C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повідомляє про ухвалення рішення від 16.11.2018 по справі №1240/1844/18.</w:t>
      </w:r>
    </w:p>
    <w:p w:rsidR="00DC24C1" w:rsidRPr="00DC24C1" w:rsidRDefault="00DC24C1" w:rsidP="00DC2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DC24C1" w:rsidRPr="00DC24C1" w:rsidTr="00DC24C1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DC24C1" w:rsidRPr="00DC24C1" w:rsidRDefault="00DC24C1" w:rsidP="00DC2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листопада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DC24C1" w:rsidRPr="00DC24C1" w:rsidRDefault="00DC24C1" w:rsidP="00DC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DC24C1" w:rsidRPr="00DC24C1" w:rsidRDefault="00DC24C1" w:rsidP="00DC24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 Сєвєродонецьк</w:t>
            </w:r>
          </w:p>
        </w:tc>
      </w:tr>
    </w:tbl>
    <w:p w:rsidR="00DC24C1" w:rsidRPr="00DC24C1" w:rsidRDefault="00DC24C1" w:rsidP="00DC2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4C1" w:rsidRPr="00DC24C1" w:rsidRDefault="00DC24C1" w:rsidP="00DC2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C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повідомляє про ухвалення рішення від  16.11.2018 по справі №1240/1844/18 за позовом Кузьменко Володимир Васильович  до Рубіжанське об'єднане управління Пенсійного фонду України Луганської області  про визнання неправомірною бездіяльність та зобов'язання відновити виплату пенсії.</w:t>
      </w:r>
    </w:p>
    <w:p w:rsidR="00DC24C1" w:rsidRPr="00DC24C1" w:rsidRDefault="00DC24C1" w:rsidP="00DC2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Особа, яка знаходиться у м.Хрустальний (м.Красний Луч)      або іншому населеному пункті України, який не контролюється органами влади України, може отримати копію  рішення    безпосередньо в Луганському окружному адміністративному суді особисто або через уповноваженого представника.</w:t>
      </w:r>
    </w:p>
    <w:p w:rsidR="00DC24C1" w:rsidRPr="00DC24C1" w:rsidRDefault="00DC24C1" w:rsidP="00DC2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Одночасно інформуємо, що Ви маєте можливість ознайомитися з текстом рішення    суду від  16.11.2018    в </w:t>
      </w:r>
      <w:r w:rsidRPr="00DC24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Єдиному державному реєстрі судових рішень за посиланням: </w:t>
      </w:r>
      <w:r w:rsidRPr="00DC24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http://reyestr.court.gov.ua/Review/77907397</w:t>
      </w:r>
    </w:p>
    <w:p w:rsidR="00DC24C1" w:rsidRPr="00DC24C1" w:rsidRDefault="00DC24C1" w:rsidP="00DC24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AC2" w:rsidRDefault="00DC24C1" w:rsidP="00DC24C1">
      <w:r w:rsidRPr="00DC24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                                                                                                 Н.М. Басова</w:t>
      </w:r>
      <w:bookmarkStart w:id="0" w:name="_GoBack"/>
      <w:bookmarkEnd w:id="0"/>
    </w:p>
    <w:sectPr w:rsidR="00E40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D9"/>
    <w:rsid w:val="00DC24C1"/>
    <w:rsid w:val="00E40AC2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F91BE-8883-47EB-9EDD-20A25C64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DC24C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DC24C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DC24C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2</cp:revision>
  <dcterms:created xsi:type="dcterms:W3CDTF">2018-11-19T06:28:00Z</dcterms:created>
  <dcterms:modified xsi:type="dcterms:W3CDTF">2018-11-19T06:28:00Z</dcterms:modified>
</cp:coreProperties>
</file>