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C3" w:rsidRPr="002E79C3" w:rsidRDefault="002E79C3" w:rsidP="002E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№1240/1900/18.</w:t>
      </w:r>
    </w:p>
    <w:p w:rsidR="002E79C3" w:rsidRPr="002E79C3" w:rsidRDefault="002E79C3" w:rsidP="002E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E79C3" w:rsidRPr="002E79C3" w:rsidTr="002E79C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E79C3" w:rsidRPr="002E79C3" w:rsidRDefault="002E79C3" w:rsidP="002E7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E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2E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E79C3" w:rsidRPr="002E79C3" w:rsidRDefault="002E79C3" w:rsidP="002E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E79C3" w:rsidRPr="002E79C3" w:rsidRDefault="002E79C3" w:rsidP="002E79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E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2E79C3" w:rsidRPr="002E79C3" w:rsidRDefault="002E79C3" w:rsidP="002E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C3" w:rsidRPr="002E79C3" w:rsidRDefault="002E79C3" w:rsidP="002E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№1240/1900/18 за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Петрук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Ніна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Сергіївна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м.Лисичанську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9C3" w:rsidRPr="002E79C3" w:rsidRDefault="002E79C3" w:rsidP="002E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9C3" w:rsidRPr="002E79C3" w:rsidRDefault="002E79C3" w:rsidP="002E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2E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http://reyestr.court.gov.ua/Review/77371784</w:t>
      </w:r>
    </w:p>
    <w:p w:rsidR="002E79C3" w:rsidRPr="002E79C3" w:rsidRDefault="002E79C3" w:rsidP="002E79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Pr="002E79C3" w:rsidRDefault="002E79C3" w:rsidP="002E79C3">
      <w:proofErr w:type="spellStart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E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 w:rsidRPr="002E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2E79C3"/>
    <w:rsid w:val="00874CCF"/>
    <w:rsid w:val="008F5632"/>
    <w:rsid w:val="00A17252"/>
    <w:rsid w:val="00B6000E"/>
    <w:rsid w:val="00D818C8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6</cp:revision>
  <dcterms:created xsi:type="dcterms:W3CDTF">2018-10-26T05:45:00Z</dcterms:created>
  <dcterms:modified xsi:type="dcterms:W3CDTF">2018-10-26T07:08:00Z</dcterms:modified>
</cp:coreProperties>
</file>