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62" w:rsidRPr="00FE3962" w:rsidRDefault="00FE3962" w:rsidP="00FE3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6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21.11.2018 по справі №1240/1962/18.</w:t>
      </w:r>
    </w:p>
    <w:p w:rsidR="00FE3962" w:rsidRPr="00FE3962" w:rsidRDefault="00FE3962" w:rsidP="00FE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FE3962" w:rsidRPr="00FE3962" w:rsidTr="00FE3962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E3962" w:rsidRPr="00FE3962" w:rsidRDefault="00FE3962" w:rsidP="00FE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E3962" w:rsidRPr="00FE3962" w:rsidRDefault="00FE3962" w:rsidP="00FE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E3962" w:rsidRPr="00FE3962" w:rsidRDefault="00FE3962" w:rsidP="00FE396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FE3962" w:rsidRPr="00FE3962" w:rsidRDefault="00FE3962" w:rsidP="00FE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962" w:rsidRPr="00FE3962" w:rsidRDefault="00FE3962" w:rsidP="00FE3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6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 21.11.2018 по справі №1240/1962/18 за позовом Тарасенко Віталій Григорович  до Старобільське об'єднане управління Пенсійного фонду України Луганської області  про визнання протиправною бездіяльність та зобов'язання виплатити заборгованість пенсії.</w:t>
      </w:r>
    </w:p>
    <w:p w:rsidR="00FE3962" w:rsidRPr="00FE3962" w:rsidRDefault="00FE3962" w:rsidP="00FE3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 Сорокино (м.Краснодон) Луганської області     або іншому населеному пункті України, який не контролюється органами влади України, може отримати копію  рішення    безпосередньо в Луганському окружному адміністративному суді особисто або через уповноваженого представника.</w:t>
      </w:r>
    </w:p>
    <w:p w:rsidR="00FE3962" w:rsidRPr="00FE3962" w:rsidRDefault="00FE3962" w:rsidP="00FE3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рішення    суду від  21.11.2018    в </w:t>
      </w:r>
      <w:r w:rsidRPr="00FE3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FE39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http://reyestr.court.gov.ua/Review/77990824</w:t>
      </w:r>
    </w:p>
    <w:p w:rsidR="00FE3962" w:rsidRPr="00FE3962" w:rsidRDefault="00FE3962" w:rsidP="00FE39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B1D" w:rsidRDefault="00FE3962" w:rsidP="00FE3962">
      <w:r w:rsidRPr="00FE3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22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CC"/>
    <w:rsid w:val="00226B1D"/>
    <w:rsid w:val="005F50CC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F4D8A-138F-499E-89FD-0270335D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FE396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FE396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FE396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3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2018-11-22T08:45:00Z</dcterms:created>
  <dcterms:modified xsi:type="dcterms:W3CDTF">2018-11-22T08:45:00Z</dcterms:modified>
</cp:coreProperties>
</file>