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F2" w:rsidRPr="00CB44F2" w:rsidRDefault="00CB44F2" w:rsidP="00CB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та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по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№1240/1975/18.</w:t>
      </w:r>
    </w:p>
    <w:p w:rsidR="00CB44F2" w:rsidRPr="00CB44F2" w:rsidRDefault="00CB44F2" w:rsidP="00CB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B44F2" w:rsidRPr="00CB44F2" w:rsidTr="00CB44F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44F2" w:rsidRPr="00CB44F2" w:rsidRDefault="00CB44F2" w:rsidP="00CB4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44F2" w:rsidRPr="00CB44F2" w:rsidRDefault="00CB44F2" w:rsidP="00CB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44F2" w:rsidRPr="00CB44F2" w:rsidRDefault="00CB44F2" w:rsidP="00CB44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B4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B44F2" w:rsidRPr="00CB44F2" w:rsidRDefault="00CB44F2" w:rsidP="00CB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F2" w:rsidRPr="00CB44F2" w:rsidRDefault="00CB44F2" w:rsidP="00CB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по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№1240/1975/18 за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Ілліч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F2" w:rsidRPr="00CB44F2" w:rsidRDefault="00CB44F2" w:rsidP="00CB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F2" w:rsidRPr="00CB44F2" w:rsidRDefault="00CB44F2" w:rsidP="00CB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 та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 в </w:t>
      </w:r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http://reyestr.court.gov.ua/Review/77760194</w:t>
      </w:r>
    </w:p>
    <w:p w:rsidR="00CB44F2" w:rsidRPr="00CB44F2" w:rsidRDefault="00CB44F2" w:rsidP="00CB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http://reyestr.court.gov.ua/Review/77759277   </w:t>
      </w:r>
    </w:p>
    <w:p w:rsidR="00CB44F2" w:rsidRPr="00CB44F2" w:rsidRDefault="00CB44F2" w:rsidP="00CB4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6F" w:rsidRDefault="00CB44F2" w:rsidP="00CB44F2">
      <w:proofErr w:type="spellStart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4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0D"/>
    <w:rsid w:val="0039200D"/>
    <w:rsid w:val="0041446F"/>
    <w:rsid w:val="00C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B9E3-AC13-4878-B0E8-C97CDB9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B44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B44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B44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2018-11-13T07:38:00Z</dcterms:created>
  <dcterms:modified xsi:type="dcterms:W3CDTF">2018-11-13T07:38:00Z</dcterms:modified>
</cp:coreProperties>
</file>