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FF" w:rsidRPr="006F39FF" w:rsidRDefault="006F39FF" w:rsidP="006F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F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21.11.2018 та постановлення ухвали від 21.11.2018 по справі №1240/2033/18.</w:t>
      </w:r>
    </w:p>
    <w:p w:rsidR="006F39FF" w:rsidRPr="006F39FF" w:rsidRDefault="006F39FF" w:rsidP="006F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6F39FF" w:rsidRPr="006F39FF" w:rsidTr="006F39FF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F39FF" w:rsidRPr="006F39FF" w:rsidRDefault="006F39FF" w:rsidP="006F3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F39FF" w:rsidRPr="006F39FF" w:rsidRDefault="006F39FF" w:rsidP="006F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F39FF" w:rsidRPr="006F39FF" w:rsidRDefault="006F39FF" w:rsidP="006F39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6F39FF" w:rsidRPr="006F39FF" w:rsidRDefault="006F39FF" w:rsidP="006F3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9FF" w:rsidRPr="006F39FF" w:rsidRDefault="006F39FF" w:rsidP="006F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F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 21.11.2018 по справі №1240/2033/18 за позовом Чумаченко Галина Миколаївна  до Управління Пенсійного фонду України в Попаснянському районі Луганської області  про про визнання протиправною бездіяльність та зобов'язання поновити виплату пенсії.</w:t>
      </w:r>
    </w:p>
    <w:p w:rsidR="006F39FF" w:rsidRPr="006F39FF" w:rsidRDefault="006F39FF" w:rsidP="006F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м.Ірміно Луганської області      або іншому населеному пункті України, який не контролюється органами влади України, може отримати копію  рішення та ухвали    безпосередньо в Луганському окружному адміністративному суді особисто або через уповноваженого представника.</w:t>
      </w:r>
    </w:p>
    <w:p w:rsidR="006F39FF" w:rsidRPr="006F39FF" w:rsidRDefault="006F39FF" w:rsidP="006F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рішення    суду від  21.11.2018  та ухвали від 21.11.2018  в </w:t>
      </w:r>
      <w:r w:rsidRPr="006F3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6F39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http://reyestr.court.gov.ua/Review/77990940</w:t>
      </w:r>
    </w:p>
    <w:p w:rsidR="006F39FF" w:rsidRPr="006F39FF" w:rsidRDefault="006F39FF" w:rsidP="006F39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9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  77990951   </w:t>
      </w:r>
    </w:p>
    <w:p w:rsidR="006F39FF" w:rsidRPr="006F39FF" w:rsidRDefault="006F39FF" w:rsidP="006F39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D9" w:rsidRDefault="006F39FF" w:rsidP="006F39FF">
      <w:r w:rsidRPr="006F3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E6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10"/>
    <w:rsid w:val="00450810"/>
    <w:rsid w:val="006F39FF"/>
    <w:rsid w:val="00E6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79CDF-4495-476A-B21A-299AD760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6F39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6F39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6F39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2018-11-22T09:38:00Z</dcterms:created>
  <dcterms:modified xsi:type="dcterms:W3CDTF">2018-11-22T09:38:00Z</dcterms:modified>
</cp:coreProperties>
</file>