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78" w:rsidRPr="00F57C78" w:rsidRDefault="00F57C78" w:rsidP="00F57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16.11.2018 по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№1240/2095/18.</w:t>
      </w:r>
    </w:p>
    <w:p w:rsidR="00F57C78" w:rsidRPr="00F57C78" w:rsidRDefault="00F57C78" w:rsidP="00F5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F57C78" w:rsidRPr="00F57C78" w:rsidTr="00F57C78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57C78" w:rsidRPr="00F57C78" w:rsidRDefault="00F57C78" w:rsidP="00F57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57C78" w:rsidRPr="00F57C78" w:rsidRDefault="00F57C78" w:rsidP="00F5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57C78" w:rsidRPr="00F57C78" w:rsidRDefault="00F57C78" w:rsidP="00F57C7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5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F57C78" w:rsidRPr="00F57C78" w:rsidRDefault="00F57C78" w:rsidP="00F5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C78" w:rsidRPr="00F57C78" w:rsidRDefault="00F57C78" w:rsidP="00F57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16.11.2018</w:t>
      </w:r>
      <w:proofErr w:type="gram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№1240/2095/18 за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Чернишов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Павлович  до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Рубіжанське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неправомірними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C78" w:rsidRPr="00F57C78" w:rsidRDefault="00F57C78" w:rsidP="00F57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м.Кадіївка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м.Стаханов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C78" w:rsidRPr="00F57C78" w:rsidRDefault="00F57C78" w:rsidP="00F57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16.11.2018</w:t>
      </w:r>
      <w:proofErr w:type="gramEnd"/>
      <w:r w:rsidRPr="00F5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F5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F5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F5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F5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F5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5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F5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F5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F5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57C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http://reyestr.court.gov.ua/Review/77912644</w:t>
      </w:r>
    </w:p>
    <w:p w:rsidR="00F57C78" w:rsidRPr="00F57C78" w:rsidRDefault="00F57C78" w:rsidP="00F57C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317" w:rsidRDefault="00F57C78" w:rsidP="00F57C78">
      <w:proofErr w:type="spellStart"/>
      <w:r w:rsidRPr="00F5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F57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50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E5"/>
    <w:rsid w:val="00504317"/>
    <w:rsid w:val="009726E5"/>
    <w:rsid w:val="00F5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AE3E6-92EB-4291-BBD7-31F40150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F57C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F57C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F57C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2018-11-19T06:20:00Z</dcterms:created>
  <dcterms:modified xsi:type="dcterms:W3CDTF">2018-11-19T06:21:00Z</dcterms:modified>
</cp:coreProperties>
</file>