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25" w:rsidRPr="00966825" w:rsidRDefault="00966825" w:rsidP="00966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та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постанволення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по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№1240/2244/18.</w:t>
      </w:r>
    </w:p>
    <w:p w:rsidR="00966825" w:rsidRPr="00966825" w:rsidRDefault="00966825" w:rsidP="0096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66825" w:rsidRPr="00966825" w:rsidTr="00966825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66825" w:rsidRPr="00966825" w:rsidRDefault="00966825" w:rsidP="00966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66825" w:rsidRPr="00966825" w:rsidRDefault="00966825" w:rsidP="009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66825" w:rsidRPr="00966825" w:rsidRDefault="00966825" w:rsidP="009668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66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66825" w:rsidRPr="00966825" w:rsidRDefault="00966825" w:rsidP="0096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25" w:rsidRPr="00966825" w:rsidRDefault="00966825" w:rsidP="00966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по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№1240/2244/18 за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825" w:rsidRPr="00966825" w:rsidRDefault="00966825" w:rsidP="00966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Лутугинського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смт.Біле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825" w:rsidRPr="00966825" w:rsidRDefault="00966825" w:rsidP="00966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 та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6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 в </w:t>
      </w:r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http://reyestr.court.gov.ua/Review/77758381</w:t>
      </w:r>
    </w:p>
    <w:p w:rsidR="00966825" w:rsidRPr="00966825" w:rsidRDefault="00966825" w:rsidP="009668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http://reyestr.court.gov.ua/Review/77756988</w:t>
      </w:r>
    </w:p>
    <w:p w:rsidR="00966825" w:rsidRPr="00966825" w:rsidRDefault="00966825" w:rsidP="00966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FA" w:rsidRDefault="00966825" w:rsidP="00966825">
      <w:proofErr w:type="spellStart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6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6"/>
    <w:rsid w:val="003E7BFA"/>
    <w:rsid w:val="00966825"/>
    <w:rsid w:val="00E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267E-0335-4D5F-A639-D37B759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9668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668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9668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2018-11-13T07:06:00Z</dcterms:created>
  <dcterms:modified xsi:type="dcterms:W3CDTF">2018-11-13T07:06:00Z</dcterms:modified>
</cp:coreProperties>
</file>