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74" w:rsidRPr="00033974" w:rsidRDefault="00033974" w:rsidP="00033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19.10.2018 та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19.10.2018 по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№1240/2245/18.</w:t>
      </w:r>
    </w:p>
    <w:p w:rsidR="00033974" w:rsidRPr="00033974" w:rsidRDefault="00033974" w:rsidP="0003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033974" w:rsidRPr="00033974" w:rsidTr="00033974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33974" w:rsidRPr="00033974" w:rsidRDefault="00033974" w:rsidP="00033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03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03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33974" w:rsidRPr="00033974" w:rsidRDefault="00033974" w:rsidP="0003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33974" w:rsidRPr="00033974" w:rsidRDefault="00033974" w:rsidP="000339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33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033974" w:rsidRPr="00033974" w:rsidRDefault="00033974" w:rsidP="0003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74" w:rsidRPr="00033974" w:rsidRDefault="00033974" w:rsidP="00033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19.10.2018</w:t>
      </w:r>
      <w:proofErr w:type="gram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№1240/2245/18 за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Таубер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Валерійович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нарахувати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пенсію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974" w:rsidRPr="00033974" w:rsidRDefault="00033974" w:rsidP="00033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974" w:rsidRPr="00033974" w:rsidRDefault="00033974" w:rsidP="00033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19.10.2018</w:t>
      </w:r>
      <w:proofErr w:type="gram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та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3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19.10.2018       в </w:t>
      </w:r>
      <w:proofErr w:type="spellStart"/>
      <w:r w:rsidRPr="0003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03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03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03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03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03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03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03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339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http://reyestr.court.gov.ua/Review/77273689 </w:t>
      </w:r>
    </w:p>
    <w:p w:rsidR="00033974" w:rsidRPr="00033974" w:rsidRDefault="00033974" w:rsidP="00033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http://reyestr.court.gov.ua/Review/77273734      </w:t>
      </w:r>
    </w:p>
    <w:p w:rsidR="00033974" w:rsidRPr="00033974" w:rsidRDefault="00033974" w:rsidP="000339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C4" w:rsidRPr="00033974" w:rsidRDefault="00033974" w:rsidP="00033974">
      <w:proofErr w:type="spellStart"/>
      <w:r w:rsidRPr="0003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03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Є.О. </w:t>
      </w:r>
      <w:proofErr w:type="spellStart"/>
      <w:r w:rsidRPr="00033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bookmarkStart w:id="0" w:name="_GoBack"/>
      <w:bookmarkEnd w:id="0"/>
      <w:proofErr w:type="spellEnd"/>
    </w:p>
    <w:sectPr w:rsidR="00490AC4" w:rsidRPr="0003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BC"/>
    <w:rsid w:val="00033974"/>
    <w:rsid w:val="00490AC4"/>
    <w:rsid w:val="00621807"/>
    <w:rsid w:val="00A1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520BD-94B7-494B-9C0A-3482DCD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621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621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6218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2018-10-23T06:18:00Z</dcterms:created>
  <dcterms:modified xsi:type="dcterms:W3CDTF">2018-10-23T06:43:00Z</dcterms:modified>
</cp:coreProperties>
</file>