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0E" w:rsidRPr="00B6000E" w:rsidRDefault="00B6000E" w:rsidP="00B60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24.10.2018 по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№1240/2271/18.</w:t>
      </w:r>
    </w:p>
    <w:p w:rsidR="00B6000E" w:rsidRPr="00B6000E" w:rsidRDefault="00B6000E" w:rsidP="00B6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B6000E" w:rsidRPr="00B6000E" w:rsidTr="00B6000E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6000E" w:rsidRPr="00B6000E" w:rsidRDefault="00B6000E" w:rsidP="00B60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B6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B6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6000E" w:rsidRPr="00B6000E" w:rsidRDefault="00B6000E" w:rsidP="00B6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6000E" w:rsidRPr="00B6000E" w:rsidRDefault="00B6000E" w:rsidP="00B600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6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B6000E" w:rsidRPr="00B6000E" w:rsidRDefault="00B6000E" w:rsidP="00B6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0E" w:rsidRPr="00B6000E" w:rsidRDefault="00B6000E" w:rsidP="00B60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24.10.2018</w:t>
      </w:r>
      <w:proofErr w:type="gram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№1240/2271/18 за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Мончар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Поліна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Яківна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Біловодське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бездіяльності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нарахувати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виплатити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пенсію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00E" w:rsidRPr="00B6000E" w:rsidRDefault="00B6000E" w:rsidP="00B60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00E" w:rsidRPr="00B6000E" w:rsidRDefault="00B6000E" w:rsidP="00B60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24.10.2018</w:t>
      </w:r>
      <w:proofErr w:type="gramEnd"/>
      <w:r w:rsidRPr="00B6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B6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B6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B6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B6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B6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B6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B6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B6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600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http://reyestr.court.gov.ua/Review/77371683</w:t>
      </w:r>
    </w:p>
    <w:p w:rsidR="00B6000E" w:rsidRPr="00B6000E" w:rsidRDefault="00B6000E" w:rsidP="00B600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32" w:rsidRPr="00B6000E" w:rsidRDefault="00B6000E" w:rsidP="00B6000E">
      <w:proofErr w:type="spellStart"/>
      <w:r w:rsidRPr="00B6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B6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8F5632" w:rsidRPr="00B6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52"/>
    <w:rsid w:val="00874CCF"/>
    <w:rsid w:val="008F5632"/>
    <w:rsid w:val="00A17252"/>
    <w:rsid w:val="00B6000E"/>
    <w:rsid w:val="00D818C8"/>
    <w:rsid w:val="00D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97ED-0222-451E-BC53-E7A83943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DF55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DF55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DF55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5</cp:revision>
  <dcterms:created xsi:type="dcterms:W3CDTF">2018-10-26T05:45:00Z</dcterms:created>
  <dcterms:modified xsi:type="dcterms:W3CDTF">2018-10-26T06:26:00Z</dcterms:modified>
</cp:coreProperties>
</file>