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22" w:rsidRPr="00CA6F22" w:rsidRDefault="00CA6F22" w:rsidP="00CA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26.10.2018 по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№1240/2295/18.</w:t>
      </w:r>
    </w:p>
    <w:p w:rsidR="00CA6F22" w:rsidRPr="00CA6F22" w:rsidRDefault="00CA6F22" w:rsidP="00CA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A6F22" w:rsidRPr="00CA6F22" w:rsidTr="00CA6F2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A6F22" w:rsidRPr="00CA6F22" w:rsidRDefault="00CA6F22" w:rsidP="00CA6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CA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CA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A6F22" w:rsidRPr="00CA6F22" w:rsidRDefault="00CA6F22" w:rsidP="00CA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A6F22" w:rsidRPr="00CA6F22" w:rsidRDefault="00CA6F22" w:rsidP="00CA6F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A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CA6F22" w:rsidRPr="00CA6F22" w:rsidRDefault="00CA6F22" w:rsidP="00CA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22" w:rsidRPr="00CA6F22" w:rsidRDefault="00CA6F22" w:rsidP="00CA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№1240/2295/18 за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Рожек Валентина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Вікторівна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22" w:rsidRPr="00CA6F22" w:rsidRDefault="00CA6F22" w:rsidP="00CA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м.Петровське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22" w:rsidRPr="00CA6F22" w:rsidRDefault="00CA6F22" w:rsidP="00CA6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CA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http://reyestr.court.gov.ua/Review/77411013</w:t>
      </w:r>
    </w:p>
    <w:p w:rsidR="00CA6F22" w:rsidRPr="00CA6F22" w:rsidRDefault="00CA6F22" w:rsidP="00CA6F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56" w:rsidRPr="00CA6F22" w:rsidRDefault="00CA6F22" w:rsidP="00CA6F22">
      <w:proofErr w:type="spellStart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A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D66056" w:rsidRPr="00CA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B"/>
    <w:rsid w:val="003F1942"/>
    <w:rsid w:val="00CA6F22"/>
    <w:rsid w:val="00D66056"/>
    <w:rsid w:val="0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3EF0-5740-4241-8F97-DAA7812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9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2018-10-29T06:52:00Z</dcterms:created>
  <dcterms:modified xsi:type="dcterms:W3CDTF">2018-10-29T07:51:00Z</dcterms:modified>
</cp:coreProperties>
</file>