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FA" w:rsidRPr="00A879FA" w:rsidRDefault="00A879FA" w:rsidP="00A87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17.10.2018 по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№1240/2799/18.</w:t>
      </w:r>
    </w:p>
    <w:p w:rsidR="00A879FA" w:rsidRPr="00A879FA" w:rsidRDefault="00A879FA" w:rsidP="00A8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A879FA" w:rsidRPr="00A879FA" w:rsidTr="00A879F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879FA" w:rsidRPr="00A879FA" w:rsidRDefault="00A879FA" w:rsidP="00A8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A8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A8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879FA" w:rsidRPr="00A879FA" w:rsidRDefault="00A879FA" w:rsidP="00A8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879FA" w:rsidRPr="00A879FA" w:rsidRDefault="00A879FA" w:rsidP="00A879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8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A879FA" w:rsidRPr="00A879FA" w:rsidRDefault="00A879FA" w:rsidP="00A8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9FA" w:rsidRPr="00A879FA" w:rsidRDefault="00A879FA" w:rsidP="00A87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№1240/2799/18 за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Кратюк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Михайлівна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9FA" w:rsidRPr="00A879FA" w:rsidRDefault="00A879FA" w:rsidP="00A87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9FA" w:rsidRPr="00A879FA" w:rsidRDefault="00A879FA" w:rsidP="00A87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17.10.2018</w:t>
      </w:r>
      <w:proofErr w:type="gramEnd"/>
      <w:r w:rsidRPr="00A8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http://reyestr.court.gov.ua/Review/77188892</w:t>
      </w:r>
    </w:p>
    <w:p w:rsidR="00A879FA" w:rsidRPr="00A879FA" w:rsidRDefault="00A879FA" w:rsidP="00A879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9E" w:rsidRPr="00AF3F47" w:rsidRDefault="00A879FA" w:rsidP="00A879FA">
      <w:pPr>
        <w:spacing w:before="100" w:beforeAutospacing="1" w:after="100" w:afterAutospacing="1" w:line="240" w:lineRule="auto"/>
        <w:jc w:val="both"/>
      </w:pP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A8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7B609E" w:rsidRPr="00AF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D"/>
    <w:rsid w:val="003F1305"/>
    <w:rsid w:val="00550FCD"/>
    <w:rsid w:val="007B609E"/>
    <w:rsid w:val="00A879FA"/>
    <w:rsid w:val="00A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E510-7AAC-4EDE-B9C6-8FC1F8E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3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3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4</cp:revision>
  <dcterms:created xsi:type="dcterms:W3CDTF">2018-10-22T08:15:00Z</dcterms:created>
  <dcterms:modified xsi:type="dcterms:W3CDTF">2018-10-22T08:18:00Z</dcterms:modified>
</cp:coreProperties>
</file>