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05" w:rsidRPr="003F1305" w:rsidRDefault="003F1305" w:rsidP="003F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уганський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17.10.2018 по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№1240/2801/18.</w:t>
      </w:r>
    </w:p>
    <w:p w:rsidR="003F1305" w:rsidRPr="003F1305" w:rsidRDefault="003F1305" w:rsidP="003F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F1305" w:rsidRPr="003F1305" w:rsidTr="003F130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1305" w:rsidRPr="003F1305" w:rsidRDefault="003F1305" w:rsidP="003F1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3F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3F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1305" w:rsidRPr="003F1305" w:rsidRDefault="003F1305" w:rsidP="003F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1305" w:rsidRPr="003F1305" w:rsidRDefault="003F1305" w:rsidP="003F13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F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F1305" w:rsidRPr="003F1305" w:rsidRDefault="003F1305" w:rsidP="003F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05" w:rsidRPr="003F1305" w:rsidRDefault="003F1305" w:rsidP="003F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№1240/2801/18 за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Зосимова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Олена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Іванівна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305" w:rsidRPr="003F1305" w:rsidRDefault="003F1305" w:rsidP="003F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305" w:rsidRPr="003F1305" w:rsidRDefault="003F1305" w:rsidP="003F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F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17.10.2018    в </w:t>
      </w:r>
      <w:proofErr w:type="spellStart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http://reyestr.court.gov.ua/Review/77188742</w:t>
      </w:r>
    </w:p>
    <w:p w:rsidR="003F1305" w:rsidRPr="003F1305" w:rsidRDefault="003F1305" w:rsidP="003F1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9E" w:rsidRDefault="003F1305" w:rsidP="003F1305">
      <w:proofErr w:type="spellStart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3F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7B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CD"/>
    <w:rsid w:val="003F1305"/>
    <w:rsid w:val="00550FCD"/>
    <w:rsid w:val="007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E510-7AAC-4EDE-B9C6-8FC1F8E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F13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F13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F13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2018-10-22T08:15:00Z</dcterms:created>
  <dcterms:modified xsi:type="dcterms:W3CDTF">2018-10-22T08:15:00Z</dcterms:modified>
</cp:coreProperties>
</file>