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0E" w:rsidRPr="0060020E" w:rsidRDefault="0060020E" w:rsidP="0060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17.10.2018 по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№1240/2803/18.</w:t>
      </w:r>
    </w:p>
    <w:p w:rsidR="0060020E" w:rsidRPr="0060020E" w:rsidRDefault="0060020E" w:rsidP="006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0020E" w:rsidRPr="0060020E" w:rsidTr="0060020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0020E" w:rsidRPr="0060020E" w:rsidRDefault="0060020E" w:rsidP="00600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60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60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0020E" w:rsidRPr="0060020E" w:rsidRDefault="0060020E" w:rsidP="0060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0020E" w:rsidRPr="0060020E" w:rsidRDefault="0060020E" w:rsidP="006002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0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0020E" w:rsidRPr="0060020E" w:rsidRDefault="0060020E" w:rsidP="006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20E" w:rsidRPr="0060020E" w:rsidRDefault="0060020E" w:rsidP="0060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17.10.2018</w:t>
      </w:r>
      <w:proofErr w:type="gram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№1240/2803/18 за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Пехова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Михайлівна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Попаснянському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20E" w:rsidRPr="0060020E" w:rsidRDefault="0060020E" w:rsidP="0060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20E" w:rsidRPr="0060020E" w:rsidRDefault="0060020E" w:rsidP="0060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17.10.2018</w:t>
      </w:r>
      <w:proofErr w:type="gramEnd"/>
      <w:r w:rsidRPr="006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http://reyestr.court.gov.ua/Review/77188855</w:t>
      </w:r>
    </w:p>
    <w:p w:rsidR="0060020E" w:rsidRPr="0060020E" w:rsidRDefault="0060020E" w:rsidP="00600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9E" w:rsidRPr="0060020E" w:rsidRDefault="0060020E" w:rsidP="0060020E">
      <w:proofErr w:type="spellStart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6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7B609E" w:rsidRPr="0060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D"/>
    <w:rsid w:val="003F1305"/>
    <w:rsid w:val="00550FCD"/>
    <w:rsid w:val="0060020E"/>
    <w:rsid w:val="007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E510-7AAC-4EDE-B9C6-8FC1F8E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3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2018-10-22T08:15:00Z</dcterms:created>
  <dcterms:modified xsi:type="dcterms:W3CDTF">2018-10-22T08:17:00Z</dcterms:modified>
</cp:coreProperties>
</file>