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A3" w:rsidRPr="008B7BA3" w:rsidRDefault="008B7BA3" w:rsidP="008B7B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як  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позивача</w:t>
      </w:r>
      <w:proofErr w:type="spellEnd"/>
      <w:proofErr w:type="gram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Алєксєєва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Володимира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Олексійовича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Хрустальний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Красний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Луч) у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№1240/2808/18 </w:t>
      </w:r>
    </w:p>
    <w:p w:rsidR="008B7BA3" w:rsidRPr="008B7BA3" w:rsidRDefault="008B7BA3" w:rsidP="008B7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8B7BA3" w:rsidRPr="008B7BA3" w:rsidTr="008B7BA3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8B7BA3" w:rsidRPr="008B7BA3" w:rsidRDefault="008B7BA3" w:rsidP="008B7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8B7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жовтня</w:t>
            </w:r>
            <w:proofErr w:type="spellEnd"/>
            <w:r w:rsidRPr="008B7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8B7BA3" w:rsidRPr="008B7BA3" w:rsidRDefault="008B7BA3" w:rsidP="008B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8B7BA3" w:rsidRPr="008B7BA3" w:rsidRDefault="008B7BA3" w:rsidP="008B7B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8B7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8B7BA3" w:rsidRPr="008B7BA3" w:rsidRDefault="008B7BA3" w:rsidP="008B7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BA3" w:rsidRPr="008B7BA3" w:rsidRDefault="008B7BA3" w:rsidP="008B7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як  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позивача</w:t>
      </w:r>
      <w:proofErr w:type="spellEnd"/>
      <w:proofErr w:type="gram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Алексєєва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у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1240/2808/18, за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Алєксєєв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Володимира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Олексійовича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Рубіжанського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об'єднаного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неправомірними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зобов’язання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вчинити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певні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приміщені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за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Луганська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м.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проспект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Космонавтів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18,  зала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 о  14:00 год.  06 листопада 2018 року.</w:t>
      </w:r>
    </w:p>
    <w:p w:rsidR="008B7BA3" w:rsidRPr="008B7BA3" w:rsidRDefault="008B7BA3" w:rsidP="008B7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зобов’язані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про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поважних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неможливості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прибути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суду</w:t>
      </w:r>
      <w:proofErr w:type="gram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BA3" w:rsidRPr="008B7BA3" w:rsidRDefault="008B7BA3" w:rsidP="008B7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Наслідки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неявки в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статтями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 КАС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свідка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експерта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спеціаліста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206 КАС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185-3 Кодексу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7BA3" w:rsidRPr="008B7BA3" w:rsidRDefault="008B7BA3" w:rsidP="008B7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 КАС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передбачена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штрафу.</w:t>
      </w:r>
    </w:p>
    <w:p w:rsidR="008B7BA3" w:rsidRPr="008B7BA3" w:rsidRDefault="008B7BA3" w:rsidP="008B7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11.10.2018 про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 до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розгялду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усунення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недоліків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відкриття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Єдиному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державному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реєстрі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посиланням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http://reyestr.court.gov.ua/Review/77042851 </w:t>
      </w:r>
    </w:p>
    <w:p w:rsidR="008B7BA3" w:rsidRPr="008B7BA3" w:rsidRDefault="008B7BA3" w:rsidP="008B7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детальну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номером телефону (06452) 2-51-70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суду: </w:t>
      </w:r>
      <w:r w:rsidRPr="008B7B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7BA3" w:rsidRPr="008B7BA3" w:rsidRDefault="008B7BA3" w:rsidP="008B7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докази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врахувати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розгляді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даної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канцелярії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надіслані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офіційну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суду: </w:t>
      </w:r>
      <w:r w:rsidRPr="008B7B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7BA3" w:rsidRPr="008B7BA3" w:rsidRDefault="008B7BA3" w:rsidP="008B7B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D0DAE" w:rsidRPr="008B7BA3" w:rsidRDefault="008B7BA3" w:rsidP="008B7BA3">
      <w:proofErr w:type="spellStart"/>
      <w:r w:rsidRPr="008B7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8B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8B7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Є.О. </w:t>
      </w:r>
      <w:proofErr w:type="spellStart"/>
      <w:r w:rsidRPr="008B7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Кисельова</w:t>
      </w:r>
      <w:bookmarkStart w:id="0" w:name="_GoBack"/>
      <w:bookmarkEnd w:id="0"/>
      <w:proofErr w:type="spellEnd"/>
    </w:p>
    <w:sectPr w:rsidR="00BD0DAE" w:rsidRPr="008B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FC"/>
    <w:rsid w:val="000C2372"/>
    <w:rsid w:val="003D0AFC"/>
    <w:rsid w:val="00480E62"/>
    <w:rsid w:val="008852B7"/>
    <w:rsid w:val="008B7BA3"/>
    <w:rsid w:val="00BD0DAE"/>
    <w:rsid w:val="00E33052"/>
    <w:rsid w:val="00E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3A96C-7C57-4808-B1B3-7BF6D38A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0C237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0C237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0C2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9">
    <w:name w:val="ps9"/>
    <w:basedOn w:val="a"/>
    <w:rsid w:val="00E330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E3305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E3305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E3305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81">
    <w:name w:val="ps81"/>
    <w:basedOn w:val="a"/>
    <w:rsid w:val="00E330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7</cp:revision>
  <dcterms:created xsi:type="dcterms:W3CDTF">2018-10-05T12:37:00Z</dcterms:created>
  <dcterms:modified xsi:type="dcterms:W3CDTF">2018-10-16T07:09:00Z</dcterms:modified>
</cp:coreProperties>
</file>