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52" w:rsidRPr="00E33052" w:rsidRDefault="00E33052" w:rsidP="00E3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Денисенка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Станіславовича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№1240/2823/18 </w:t>
      </w:r>
    </w:p>
    <w:p w:rsidR="00E33052" w:rsidRPr="00E33052" w:rsidRDefault="00E33052" w:rsidP="00E3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33052" w:rsidRPr="00E33052" w:rsidTr="00E3305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33052" w:rsidRPr="00E33052" w:rsidRDefault="00E33052" w:rsidP="00E33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3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E3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33052" w:rsidRPr="00E33052" w:rsidRDefault="00E33052" w:rsidP="00E3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33052" w:rsidRPr="00E33052" w:rsidRDefault="00E33052" w:rsidP="00E330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3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33052" w:rsidRPr="00E33052" w:rsidRDefault="00E33052" w:rsidP="00E3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52" w:rsidRPr="00E33052" w:rsidRDefault="00E33052" w:rsidP="00E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Денисенка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Яросалава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Станіславовича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1240/2823/18, за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Денисенко Ярослав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Станіславович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Головне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13:30 год.  06 листопада 2018 року.</w:t>
      </w:r>
    </w:p>
    <w:p w:rsidR="00E33052" w:rsidRPr="00E33052" w:rsidRDefault="00E33052" w:rsidP="00E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52" w:rsidRPr="00E33052" w:rsidRDefault="00E33052" w:rsidP="00E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052" w:rsidRPr="00E33052" w:rsidRDefault="00E33052" w:rsidP="00E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E33052" w:rsidRPr="00E33052" w:rsidRDefault="00E33052" w:rsidP="00E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11.10.2018 про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http://reyestr.court.gov.ua/Review/77042934 </w:t>
      </w:r>
    </w:p>
    <w:p w:rsidR="00E33052" w:rsidRPr="00E33052" w:rsidRDefault="00E33052" w:rsidP="00E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E33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052" w:rsidRPr="00E33052" w:rsidRDefault="00E33052" w:rsidP="00E33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E33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052" w:rsidRPr="00E33052" w:rsidRDefault="00E33052" w:rsidP="00E330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DAE" w:rsidRPr="00EF7CB5" w:rsidRDefault="00E33052" w:rsidP="00E33052">
      <w:proofErr w:type="spellStart"/>
      <w:r w:rsidRPr="00E33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3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33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</w:t>
      </w:r>
      <w:proofErr w:type="spellStart"/>
      <w:r w:rsidRPr="00E33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BD0DAE" w:rsidRPr="00EF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C"/>
    <w:rsid w:val="000C2372"/>
    <w:rsid w:val="003D0AFC"/>
    <w:rsid w:val="00480E62"/>
    <w:rsid w:val="008852B7"/>
    <w:rsid w:val="00BD0DAE"/>
    <w:rsid w:val="00E33052"/>
    <w:rsid w:val="00E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A96C-7C57-4808-B1B3-7BF6D38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C23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C2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E33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330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E330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6</cp:revision>
  <dcterms:created xsi:type="dcterms:W3CDTF">2018-10-05T12:37:00Z</dcterms:created>
  <dcterms:modified xsi:type="dcterms:W3CDTF">2018-10-16T06:38:00Z</dcterms:modified>
</cp:coreProperties>
</file>