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A1" w:rsidRPr="008632A1" w:rsidRDefault="008632A1" w:rsidP="00863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Огородніка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Петровича     (   Сорокине (Краснодон)  ) у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№1240/2829/18 </w:t>
      </w:r>
    </w:p>
    <w:p w:rsidR="008632A1" w:rsidRPr="008632A1" w:rsidRDefault="008632A1" w:rsidP="008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632A1" w:rsidRPr="008632A1" w:rsidTr="008632A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632A1" w:rsidRPr="008632A1" w:rsidRDefault="008632A1" w:rsidP="00863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86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86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632A1" w:rsidRPr="008632A1" w:rsidRDefault="008632A1" w:rsidP="0086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632A1" w:rsidRPr="008632A1" w:rsidRDefault="008632A1" w:rsidP="008632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6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632A1" w:rsidRPr="008632A1" w:rsidRDefault="008632A1" w:rsidP="008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A1" w:rsidRPr="008632A1" w:rsidRDefault="008632A1" w:rsidP="0086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Огородніка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Петровича     у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1240/2829/18, за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Огороднік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 Петрович до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10:00 год.  09 листопада 2018 року.</w:t>
      </w:r>
    </w:p>
    <w:p w:rsidR="008632A1" w:rsidRPr="008632A1" w:rsidRDefault="008632A1" w:rsidP="0086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2A1" w:rsidRPr="008632A1" w:rsidRDefault="008632A1" w:rsidP="0086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2A1" w:rsidRPr="008632A1" w:rsidRDefault="008632A1" w:rsidP="0086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8632A1" w:rsidRPr="008632A1" w:rsidRDefault="008632A1" w:rsidP="0086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2A1" w:rsidRPr="008632A1" w:rsidRDefault="008632A1" w:rsidP="0086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8632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2A1" w:rsidRPr="008632A1" w:rsidRDefault="008632A1" w:rsidP="0086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8632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2A1" w:rsidRPr="008632A1" w:rsidRDefault="008632A1" w:rsidP="008632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2E7B" w:rsidRDefault="008632A1" w:rsidP="008632A1">
      <w:proofErr w:type="spellStart"/>
      <w:r w:rsidRPr="008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8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</w:t>
      </w:r>
      <w:proofErr w:type="spellStart"/>
      <w:r w:rsidRPr="008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54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BF"/>
    <w:rsid w:val="00542E7B"/>
    <w:rsid w:val="00544CBF"/>
    <w:rsid w:val="008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0302-5FD7-4582-93DE-6E09D7E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8632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8632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8632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8632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8632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8632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2018-10-17T14:25:00Z</dcterms:created>
  <dcterms:modified xsi:type="dcterms:W3CDTF">2018-10-17T14:25:00Z</dcterms:modified>
</cp:coreProperties>
</file>