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12" w:rsidRPr="00151612" w:rsidRDefault="00151612" w:rsidP="00151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Соколову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Неллю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Юріївну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(м.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Кадіївка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Стаханів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 у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№1240/2848/18 </w:t>
      </w:r>
    </w:p>
    <w:p w:rsidR="00151612" w:rsidRPr="00151612" w:rsidRDefault="00151612" w:rsidP="0015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151612" w:rsidRPr="00151612" w:rsidTr="00151612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51612" w:rsidRPr="00151612" w:rsidRDefault="00151612" w:rsidP="00151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15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15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51612" w:rsidRPr="00151612" w:rsidRDefault="00151612" w:rsidP="0015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51612" w:rsidRPr="00151612" w:rsidRDefault="00151612" w:rsidP="001516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5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151612" w:rsidRPr="00151612" w:rsidRDefault="00151612" w:rsidP="0015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12" w:rsidRPr="00151612" w:rsidRDefault="00151612" w:rsidP="00151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Соколову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Неллю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Юріївну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у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1240/2848/18, за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Соколова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Нелля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Юріївна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Сєвєродонецьку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нарахувати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виплатити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пенсію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 зала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 о  09:30 год.  09 листопада 2018 року.</w:t>
      </w:r>
    </w:p>
    <w:p w:rsidR="00151612" w:rsidRPr="00151612" w:rsidRDefault="00151612" w:rsidP="00151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прибути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суду.</w:t>
      </w:r>
    </w:p>
    <w:p w:rsidR="00151612" w:rsidRPr="00151612" w:rsidRDefault="00151612" w:rsidP="00151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КАС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свідка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КАС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185-3 Кодексу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1612" w:rsidRPr="00151612" w:rsidRDefault="00151612" w:rsidP="00151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КАС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штрафу.</w:t>
      </w:r>
    </w:p>
    <w:p w:rsidR="00151612" w:rsidRPr="00151612" w:rsidRDefault="00151612" w:rsidP="00151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612" w:rsidRPr="00151612" w:rsidRDefault="00151612" w:rsidP="00151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</w:t>
      </w:r>
      <w:r w:rsidRPr="001516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1612" w:rsidRPr="00151612" w:rsidRDefault="00151612" w:rsidP="00151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канцелярії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</w:t>
      </w:r>
      <w:r w:rsidRPr="001516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1612" w:rsidRPr="00151612" w:rsidRDefault="00151612" w:rsidP="00151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2E7B" w:rsidRDefault="00151612" w:rsidP="00151612">
      <w:proofErr w:type="spellStart"/>
      <w:r w:rsidRPr="00151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1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151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Є.О. </w:t>
      </w:r>
      <w:proofErr w:type="spellStart"/>
      <w:r w:rsidRPr="00151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Кисельова</w:t>
      </w:r>
      <w:bookmarkStart w:id="0" w:name="_GoBack"/>
      <w:bookmarkEnd w:id="0"/>
      <w:proofErr w:type="spellEnd"/>
    </w:p>
    <w:sectPr w:rsidR="0054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C9"/>
    <w:rsid w:val="000339C9"/>
    <w:rsid w:val="00151612"/>
    <w:rsid w:val="0054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09C2C-6C79-45F8-9C44-2BBAC821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9">
    <w:name w:val="ps9"/>
    <w:basedOn w:val="a"/>
    <w:rsid w:val="001516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1516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1516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1516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1516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1516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2018-10-17T14:37:00Z</dcterms:created>
  <dcterms:modified xsi:type="dcterms:W3CDTF">2018-10-17T14:37:00Z</dcterms:modified>
</cp:coreProperties>
</file>