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02" w:rsidRPr="003F3102" w:rsidRDefault="003F3102" w:rsidP="003F3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про заміну сторони виконавчого провадження її правонаступником від 05.11.2018 по справі №2а/1270/3480/2012.</w:t>
      </w:r>
    </w:p>
    <w:p w:rsidR="003F3102" w:rsidRPr="003F3102" w:rsidRDefault="003F3102" w:rsidP="003F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3F3102" w:rsidRPr="003F3102" w:rsidTr="003F3102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F3102" w:rsidRPr="003F3102" w:rsidRDefault="003F3102" w:rsidP="003F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F3102" w:rsidRPr="003F3102" w:rsidRDefault="003F3102" w:rsidP="003F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F3102" w:rsidRPr="003F3102" w:rsidRDefault="003F3102" w:rsidP="003F31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3F3102" w:rsidRPr="003F3102" w:rsidRDefault="003F3102" w:rsidP="003F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102" w:rsidRPr="003F3102" w:rsidRDefault="003F3102" w:rsidP="003F3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 05.11.2018 по справі №2а/1270/3480/2012 за позовом Луганське обласне відділення Фонду соціального страхування з тимчасової втрати працездатності Виконавча дирекція м. Луганськ  до Федерація Греко-римської боротьби  про заміну сторони виконавчого провадження.</w:t>
      </w:r>
    </w:p>
    <w:p w:rsidR="003F3102" w:rsidRPr="003F3102" w:rsidRDefault="003F3102" w:rsidP="003F3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м.Кадіївка     або іншому населеному пункті України, який не контролюється органами влади України, може отримати копію  ухвали    безпосередньо в Луганському окружному адміністративному суді особисто або через уповноваженого представника.</w:t>
      </w:r>
    </w:p>
    <w:p w:rsidR="003F3102" w:rsidRPr="003F3102" w:rsidRDefault="003F3102" w:rsidP="003F31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ухвали    суду від  05.11.2018  про заміну сторони виконавчого провадження її правонаступником  в </w:t>
      </w:r>
      <w:r w:rsidRPr="003F3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3F31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http://reyestr.court.gov.ua/Review/77591697</w:t>
      </w:r>
    </w:p>
    <w:p w:rsidR="003F3102" w:rsidRPr="003F3102" w:rsidRDefault="003F3102" w:rsidP="003F31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8A" w:rsidRPr="003F3102" w:rsidRDefault="003F3102" w:rsidP="003F3102">
      <w:r w:rsidRPr="003F3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54748A" w:rsidRPr="003F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6D"/>
    <w:rsid w:val="003F3102"/>
    <w:rsid w:val="0054748A"/>
    <w:rsid w:val="00787878"/>
    <w:rsid w:val="009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D6E25-BCFA-4DFF-BF2F-C4102E96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7878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7878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7878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3</cp:revision>
  <dcterms:created xsi:type="dcterms:W3CDTF">2018-10-31T08:12:00Z</dcterms:created>
  <dcterms:modified xsi:type="dcterms:W3CDTF">2018-11-06T07:58:00Z</dcterms:modified>
</cp:coreProperties>
</file>