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4E7AA6" w14:textId="77777777" w:rsidR="00E26C97" w:rsidRPr="00E26C97" w:rsidRDefault="00E26C97" w:rsidP="00E26C97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Шапошник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Таісу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Іванівну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.К</w:t>
      </w:r>
      <w:proofErr w:type="gramEnd"/>
      <w:r w:rsidRPr="00E26C97">
        <w:rPr>
          <w:rFonts w:ascii="Times New Roman" w:hAnsi="Times New Roman" w:cs="Times New Roman"/>
          <w:b/>
          <w:bCs/>
          <w:sz w:val="28"/>
          <w:szCs w:val="28"/>
        </w:rPr>
        <w:t>адіївка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26C97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E26C97">
        <w:rPr>
          <w:rFonts w:ascii="Times New Roman" w:hAnsi="Times New Roman" w:cs="Times New Roman"/>
          <w:b/>
          <w:bCs/>
          <w:sz w:val="28"/>
          <w:szCs w:val="28"/>
        </w:rPr>
        <w:t xml:space="preserve"> №812/1278/18 </w:t>
      </w:r>
    </w:p>
    <w:p w14:paraId="21C3F91D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26C97" w:rsidRPr="00E26C97" w14:paraId="0DD24C2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63899F6" w14:textId="77777777" w:rsidR="00E26C97" w:rsidRPr="00E26C97" w:rsidRDefault="00E26C97" w:rsidP="00E26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E2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травня</w:t>
            </w:r>
            <w:proofErr w:type="spellEnd"/>
            <w:r w:rsidRPr="00E2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747756B1" w14:textId="77777777" w:rsidR="00E26C97" w:rsidRPr="00E26C97" w:rsidRDefault="00E26C97" w:rsidP="00E26C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145CCE6" w14:textId="77777777" w:rsidR="00E26C97" w:rsidRPr="00E26C97" w:rsidRDefault="00E26C97" w:rsidP="00E26C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26C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57BF46C8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600B5AB8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Шапошник</w:t>
      </w:r>
      <w:proofErr w:type="spellEnd"/>
      <w:proofErr w:type="gramStart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E26C97">
        <w:rPr>
          <w:rFonts w:ascii="Times New Roman" w:hAnsi="Times New Roman" w:cs="Times New Roman"/>
          <w:sz w:val="24"/>
          <w:szCs w:val="24"/>
        </w:rPr>
        <w:t>аісу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Іванівну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№ 812/1278/18, за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Шапошник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Таіси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Іванівни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Рубіжанського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№  о  11:30 год.  05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2EA42C8C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C9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E26C97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6B4DB952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26C97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E26C97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CB5D0D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57BD82AE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10.05.2018 про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позовної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E26C97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E26C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: http://reyestr.court.gov.ua/Review/73872727 </w:t>
      </w:r>
    </w:p>
    <w:p w14:paraId="1C4B2794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6C9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C97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E26C97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E26C97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E26C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A3A0E7E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C97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6C97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E26C97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6C97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E26C97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E26C97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E26C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AB450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45845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B4EF8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12415C55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26C97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E26C9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26C97">
        <w:rPr>
          <w:rFonts w:ascii="Times New Roman" w:hAnsi="Times New Roman" w:cs="Times New Roman"/>
          <w:sz w:val="24"/>
          <w:szCs w:val="24"/>
        </w:rPr>
        <w:tab/>
      </w:r>
      <w:r w:rsidRPr="00E26C97">
        <w:rPr>
          <w:rFonts w:ascii="Times New Roman" w:hAnsi="Times New Roman" w:cs="Times New Roman"/>
          <w:sz w:val="24"/>
          <w:szCs w:val="24"/>
        </w:rPr>
        <w:tab/>
      </w:r>
      <w:r w:rsidRPr="00E26C97">
        <w:rPr>
          <w:rFonts w:ascii="Times New Roman" w:hAnsi="Times New Roman" w:cs="Times New Roman"/>
          <w:sz w:val="24"/>
          <w:szCs w:val="24"/>
        </w:rPr>
        <w:tab/>
      </w:r>
      <w:r w:rsidRPr="00E26C97">
        <w:rPr>
          <w:rFonts w:ascii="Times New Roman" w:hAnsi="Times New Roman" w:cs="Times New Roman"/>
          <w:sz w:val="24"/>
          <w:szCs w:val="24"/>
        </w:rPr>
        <w:tab/>
      </w:r>
      <w:r w:rsidRPr="00E26C97">
        <w:rPr>
          <w:rFonts w:ascii="Times New Roman" w:hAnsi="Times New Roman" w:cs="Times New Roman"/>
          <w:sz w:val="24"/>
          <w:szCs w:val="24"/>
        </w:rPr>
        <w:tab/>
      </w:r>
      <w:r w:rsidRPr="00E26C97">
        <w:rPr>
          <w:rFonts w:ascii="Times New Roman" w:hAnsi="Times New Roman" w:cs="Times New Roman"/>
          <w:sz w:val="24"/>
          <w:szCs w:val="24"/>
        </w:rPr>
        <w:tab/>
      </w:r>
      <w:r w:rsidRPr="00E26C97">
        <w:rPr>
          <w:rFonts w:ascii="Times New Roman" w:hAnsi="Times New Roman" w:cs="Times New Roman"/>
          <w:sz w:val="24"/>
          <w:szCs w:val="24"/>
        </w:rPr>
        <w:tab/>
      </w:r>
      <w:r w:rsidRPr="00E26C97">
        <w:rPr>
          <w:rFonts w:ascii="Times New Roman" w:hAnsi="Times New Roman" w:cs="Times New Roman"/>
          <w:b/>
          <w:bCs/>
          <w:sz w:val="24"/>
          <w:szCs w:val="24"/>
        </w:rPr>
        <w:t xml:space="preserve"> Є.</w:t>
      </w:r>
      <w:proofErr w:type="gramEnd"/>
      <w:r w:rsidRPr="00E26C97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E26C97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E26C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07FF35B" w14:textId="77777777" w:rsidR="00E26C97" w:rsidRPr="00E26C97" w:rsidRDefault="00E26C97" w:rsidP="00E26C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C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23DBFA5" w14:textId="77777777" w:rsidR="002506CF" w:rsidRPr="00E26C97" w:rsidRDefault="002506CF" w:rsidP="00E26C97">
      <w:bookmarkStart w:id="0" w:name="_GoBack"/>
      <w:bookmarkEnd w:id="0"/>
    </w:p>
    <w:sectPr w:rsidR="002506CF" w:rsidRPr="00E26C97" w:rsidSect="004A75E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20"/>
    <w:rsid w:val="0009271D"/>
    <w:rsid w:val="000A7E86"/>
    <w:rsid w:val="002506CF"/>
    <w:rsid w:val="002C2A72"/>
    <w:rsid w:val="006F5938"/>
    <w:rsid w:val="00AC68D5"/>
    <w:rsid w:val="00B071E2"/>
    <w:rsid w:val="00D91CAB"/>
    <w:rsid w:val="00DF0127"/>
    <w:rsid w:val="00E26C97"/>
    <w:rsid w:val="00ED2720"/>
    <w:rsid w:val="00ED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3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  <w:style w:type="character" w:customStyle="1" w:styleId="20">
    <w:name w:val="Заголовок 2 Знак"/>
    <w:basedOn w:val="a0"/>
    <w:link w:val="2"/>
    <w:uiPriority w:val="9"/>
    <w:rsid w:val="00ED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D3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0A7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A7E86"/>
  </w:style>
  <w:style w:type="character" w:customStyle="1" w:styleId="20">
    <w:name w:val="Заголовок 2 Знак"/>
    <w:basedOn w:val="a0"/>
    <w:link w:val="2"/>
    <w:uiPriority w:val="9"/>
    <w:rsid w:val="00ED314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dcterms:created xsi:type="dcterms:W3CDTF">2018-05-03T15:04:00Z</dcterms:created>
  <dcterms:modified xsi:type="dcterms:W3CDTF">2018-05-11T08:58:00Z</dcterms:modified>
</cp:coreProperties>
</file>