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892E" w14:textId="77777777" w:rsidR="00B071E2" w:rsidRPr="00B071E2" w:rsidRDefault="00B071E2" w:rsidP="00B071E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Мартиросову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Любов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Іванівну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071E2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071E2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B071E2">
        <w:rPr>
          <w:rFonts w:ascii="Times New Roman" w:hAnsi="Times New Roman" w:cs="Times New Roman"/>
          <w:b/>
          <w:bCs/>
          <w:sz w:val="28"/>
          <w:szCs w:val="28"/>
        </w:rPr>
        <w:t xml:space="preserve"> №812/1280/18 </w:t>
      </w:r>
    </w:p>
    <w:p w14:paraId="575AA0C5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071E2" w:rsidRPr="00B071E2" w14:paraId="689BD9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D69788" w14:textId="77777777" w:rsidR="00B071E2" w:rsidRPr="00B071E2" w:rsidRDefault="00B071E2" w:rsidP="00B0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B0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B0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58020D0" w14:textId="77777777" w:rsidR="00B071E2" w:rsidRPr="00B071E2" w:rsidRDefault="00B071E2" w:rsidP="00B07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F778E53" w14:textId="77777777" w:rsidR="00B071E2" w:rsidRPr="00B071E2" w:rsidRDefault="00B071E2" w:rsidP="00B07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07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E040F6C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CD07029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1E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071E2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Мартиросову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Іванівну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№ 812/1280/18, за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Мартиросової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Іванівни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№  о  11:00 год.  05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236BAB24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1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071E2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74913A2C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071E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071E2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71AFBC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5E6F7B9D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10.05.2018 про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B071E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071E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: http://reyestr.court.gov.ua/Review/73872903 </w:t>
      </w:r>
    </w:p>
    <w:p w14:paraId="75E61857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1E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1E2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071E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071E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07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0BE70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E2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1E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071E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E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071E2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071E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07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699D8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8AE10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A774D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FDF967F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071E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B071E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071E2">
        <w:rPr>
          <w:rFonts w:ascii="Times New Roman" w:hAnsi="Times New Roman" w:cs="Times New Roman"/>
          <w:sz w:val="24"/>
          <w:szCs w:val="24"/>
        </w:rPr>
        <w:tab/>
      </w:r>
      <w:r w:rsidRPr="00B071E2">
        <w:rPr>
          <w:rFonts w:ascii="Times New Roman" w:hAnsi="Times New Roman" w:cs="Times New Roman"/>
          <w:sz w:val="24"/>
          <w:szCs w:val="24"/>
        </w:rPr>
        <w:tab/>
      </w:r>
      <w:r w:rsidRPr="00B071E2">
        <w:rPr>
          <w:rFonts w:ascii="Times New Roman" w:hAnsi="Times New Roman" w:cs="Times New Roman"/>
          <w:sz w:val="24"/>
          <w:szCs w:val="24"/>
        </w:rPr>
        <w:tab/>
      </w:r>
      <w:r w:rsidRPr="00B071E2">
        <w:rPr>
          <w:rFonts w:ascii="Times New Roman" w:hAnsi="Times New Roman" w:cs="Times New Roman"/>
          <w:sz w:val="24"/>
          <w:szCs w:val="24"/>
        </w:rPr>
        <w:tab/>
      </w:r>
      <w:r w:rsidRPr="00B071E2">
        <w:rPr>
          <w:rFonts w:ascii="Times New Roman" w:hAnsi="Times New Roman" w:cs="Times New Roman"/>
          <w:sz w:val="24"/>
          <w:szCs w:val="24"/>
        </w:rPr>
        <w:tab/>
      </w:r>
      <w:r w:rsidRPr="00B071E2">
        <w:rPr>
          <w:rFonts w:ascii="Times New Roman" w:hAnsi="Times New Roman" w:cs="Times New Roman"/>
          <w:sz w:val="24"/>
          <w:szCs w:val="24"/>
        </w:rPr>
        <w:tab/>
      </w:r>
      <w:r w:rsidRPr="00B071E2">
        <w:rPr>
          <w:rFonts w:ascii="Times New Roman" w:hAnsi="Times New Roman" w:cs="Times New Roman"/>
          <w:sz w:val="24"/>
          <w:szCs w:val="24"/>
        </w:rPr>
        <w:tab/>
      </w:r>
      <w:r w:rsidRPr="00B071E2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B071E2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B071E2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B071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9D5198" w14:textId="77777777" w:rsidR="00B071E2" w:rsidRPr="00B071E2" w:rsidRDefault="00B071E2" w:rsidP="00B0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1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3DBFA5" w14:textId="77777777" w:rsidR="002506CF" w:rsidRPr="00B071E2" w:rsidRDefault="002506CF" w:rsidP="00B071E2">
      <w:bookmarkStart w:id="0" w:name="_GoBack"/>
      <w:bookmarkEnd w:id="0"/>
    </w:p>
    <w:sectPr w:rsidR="002506CF" w:rsidRPr="00B071E2" w:rsidSect="007F236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0"/>
    <w:rsid w:val="0009271D"/>
    <w:rsid w:val="000A7E86"/>
    <w:rsid w:val="002506CF"/>
    <w:rsid w:val="002C2A72"/>
    <w:rsid w:val="006F5938"/>
    <w:rsid w:val="00AC68D5"/>
    <w:rsid w:val="00B071E2"/>
    <w:rsid w:val="00D91CAB"/>
    <w:rsid w:val="00DF0127"/>
    <w:rsid w:val="00ED2720"/>
    <w:rsid w:val="00E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3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  <w:style w:type="character" w:customStyle="1" w:styleId="20">
    <w:name w:val="Заголовок 2 Знак"/>
    <w:basedOn w:val="a0"/>
    <w:link w:val="2"/>
    <w:uiPriority w:val="9"/>
    <w:rsid w:val="00ED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3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  <w:style w:type="character" w:customStyle="1" w:styleId="20">
    <w:name w:val="Заголовок 2 Знак"/>
    <w:basedOn w:val="a0"/>
    <w:link w:val="2"/>
    <w:uiPriority w:val="9"/>
    <w:rsid w:val="00ED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2018-05-03T15:04:00Z</dcterms:created>
  <dcterms:modified xsi:type="dcterms:W3CDTF">2018-05-11T08:51:00Z</dcterms:modified>
</cp:coreProperties>
</file>