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D909C" w14:textId="77777777" w:rsidR="0009271D" w:rsidRPr="0009271D" w:rsidRDefault="0009271D" w:rsidP="0009271D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9271D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09271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09271D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09271D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09271D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09271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09271D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r w:rsidRPr="0009271D">
        <w:rPr>
          <w:rFonts w:ascii="Times New Roman" w:hAnsi="Times New Roman" w:cs="Times New Roman"/>
          <w:b/>
          <w:bCs/>
          <w:sz w:val="28"/>
          <w:szCs w:val="28"/>
        </w:rPr>
        <w:t xml:space="preserve"> Борисову </w:t>
      </w:r>
      <w:proofErr w:type="spellStart"/>
      <w:r w:rsidRPr="0009271D">
        <w:rPr>
          <w:rFonts w:ascii="Times New Roman" w:hAnsi="Times New Roman" w:cs="Times New Roman"/>
          <w:b/>
          <w:bCs/>
          <w:sz w:val="28"/>
          <w:szCs w:val="28"/>
        </w:rPr>
        <w:t>Ніну</w:t>
      </w:r>
      <w:proofErr w:type="spellEnd"/>
      <w:r w:rsidRPr="000927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271D">
        <w:rPr>
          <w:rFonts w:ascii="Times New Roman" w:hAnsi="Times New Roman" w:cs="Times New Roman"/>
          <w:b/>
          <w:bCs/>
          <w:sz w:val="28"/>
          <w:szCs w:val="28"/>
        </w:rPr>
        <w:t>Андріївну</w:t>
      </w:r>
      <w:proofErr w:type="spellEnd"/>
      <w:r w:rsidRPr="0009271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09271D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Start"/>
      <w:r w:rsidRPr="0009271D">
        <w:rPr>
          <w:rFonts w:ascii="Times New Roman" w:hAnsi="Times New Roman" w:cs="Times New Roman"/>
          <w:b/>
          <w:bCs/>
          <w:sz w:val="28"/>
          <w:szCs w:val="28"/>
        </w:rPr>
        <w:t>.А</w:t>
      </w:r>
      <w:proofErr w:type="gramEnd"/>
      <w:r w:rsidRPr="0009271D">
        <w:rPr>
          <w:rFonts w:ascii="Times New Roman" w:hAnsi="Times New Roman" w:cs="Times New Roman"/>
          <w:b/>
          <w:bCs/>
          <w:sz w:val="28"/>
          <w:szCs w:val="28"/>
        </w:rPr>
        <w:t>лчевськ</w:t>
      </w:r>
      <w:proofErr w:type="spellEnd"/>
      <w:r w:rsidRPr="0009271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09271D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0927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271D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09271D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09271D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0927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271D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09271D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09271D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0927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271D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0927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271D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09271D">
        <w:rPr>
          <w:rFonts w:ascii="Times New Roman" w:hAnsi="Times New Roman" w:cs="Times New Roman"/>
          <w:b/>
          <w:bCs/>
          <w:sz w:val="28"/>
          <w:szCs w:val="28"/>
        </w:rPr>
        <w:t xml:space="preserve"> №812/1282/18 </w:t>
      </w:r>
    </w:p>
    <w:p w14:paraId="27E1A364" w14:textId="77777777" w:rsidR="0009271D" w:rsidRPr="0009271D" w:rsidRDefault="0009271D" w:rsidP="0009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9271D" w:rsidRPr="0009271D" w14:paraId="63F4B7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645EA67" w14:textId="77777777" w:rsidR="0009271D" w:rsidRPr="0009271D" w:rsidRDefault="0009271D" w:rsidP="0009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</w:t>
            </w:r>
            <w:proofErr w:type="spellStart"/>
            <w:r w:rsidRPr="0009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09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33E384E" w14:textId="77777777" w:rsidR="0009271D" w:rsidRPr="0009271D" w:rsidRDefault="0009271D" w:rsidP="0009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502B55E" w14:textId="77777777" w:rsidR="0009271D" w:rsidRPr="0009271D" w:rsidRDefault="0009271D" w:rsidP="0009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09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3E2B0097" w14:textId="77777777" w:rsidR="0009271D" w:rsidRPr="0009271D" w:rsidRDefault="0009271D" w:rsidP="0009271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12C2753A" w14:textId="77777777" w:rsidR="0009271D" w:rsidRPr="0009271D" w:rsidRDefault="0009271D" w:rsidP="0009271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271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09271D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 Борисову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Ніну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Андріївну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№ 812/1282/18, за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Борисової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Ніни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Андріївни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№  о  11:30 год.  06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14:paraId="4917F9C7" w14:textId="77777777" w:rsidR="0009271D" w:rsidRPr="0009271D" w:rsidRDefault="0009271D" w:rsidP="0009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71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9271D">
        <w:rPr>
          <w:rFonts w:ascii="Times New Roman" w:hAnsi="Times New Roman" w:cs="Times New Roman"/>
          <w:sz w:val="24"/>
          <w:szCs w:val="24"/>
        </w:rPr>
        <w:t xml:space="preserve"> суду.</w:t>
      </w:r>
    </w:p>
    <w:p w14:paraId="37D61A9D" w14:textId="77777777" w:rsidR="0009271D" w:rsidRPr="0009271D" w:rsidRDefault="0009271D" w:rsidP="00092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9271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09271D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C7D247" w14:textId="77777777" w:rsidR="0009271D" w:rsidRPr="0009271D" w:rsidRDefault="0009271D" w:rsidP="0009271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14:paraId="2BDAAE15" w14:textId="77777777" w:rsidR="0009271D" w:rsidRPr="0009271D" w:rsidRDefault="0009271D" w:rsidP="0009271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10.05.2018 про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09271D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0927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: http://reyestr.court.gov.ua/Review/73872667 </w:t>
      </w:r>
    </w:p>
    <w:p w14:paraId="7F552F9F" w14:textId="77777777" w:rsidR="0009271D" w:rsidRPr="0009271D" w:rsidRDefault="0009271D" w:rsidP="0009271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71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271D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0927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09271D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0927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0D85B" w14:textId="77777777" w:rsidR="0009271D" w:rsidRPr="0009271D" w:rsidRDefault="0009271D" w:rsidP="0009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1D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271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09271D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1D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09271D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09271D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0927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48DC9F" w14:textId="77777777" w:rsidR="0009271D" w:rsidRPr="0009271D" w:rsidRDefault="0009271D" w:rsidP="0009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49722" w14:textId="77777777" w:rsidR="0009271D" w:rsidRPr="0009271D" w:rsidRDefault="0009271D" w:rsidP="0009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6B5E4" w14:textId="77777777" w:rsidR="0009271D" w:rsidRPr="0009271D" w:rsidRDefault="0009271D" w:rsidP="0009271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165CAAB2" w14:textId="77777777" w:rsidR="0009271D" w:rsidRPr="0009271D" w:rsidRDefault="0009271D" w:rsidP="0009271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9271D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09271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9271D">
        <w:rPr>
          <w:rFonts w:ascii="Times New Roman" w:hAnsi="Times New Roman" w:cs="Times New Roman"/>
          <w:sz w:val="24"/>
          <w:szCs w:val="24"/>
        </w:rPr>
        <w:tab/>
      </w:r>
      <w:r w:rsidRPr="0009271D">
        <w:rPr>
          <w:rFonts w:ascii="Times New Roman" w:hAnsi="Times New Roman" w:cs="Times New Roman"/>
          <w:sz w:val="24"/>
          <w:szCs w:val="24"/>
        </w:rPr>
        <w:tab/>
      </w:r>
      <w:r w:rsidRPr="0009271D">
        <w:rPr>
          <w:rFonts w:ascii="Times New Roman" w:hAnsi="Times New Roman" w:cs="Times New Roman"/>
          <w:sz w:val="24"/>
          <w:szCs w:val="24"/>
        </w:rPr>
        <w:tab/>
      </w:r>
      <w:r w:rsidRPr="0009271D">
        <w:rPr>
          <w:rFonts w:ascii="Times New Roman" w:hAnsi="Times New Roman" w:cs="Times New Roman"/>
          <w:sz w:val="24"/>
          <w:szCs w:val="24"/>
        </w:rPr>
        <w:tab/>
      </w:r>
      <w:r w:rsidRPr="0009271D">
        <w:rPr>
          <w:rFonts w:ascii="Times New Roman" w:hAnsi="Times New Roman" w:cs="Times New Roman"/>
          <w:sz w:val="24"/>
          <w:szCs w:val="24"/>
        </w:rPr>
        <w:tab/>
      </w:r>
      <w:r w:rsidRPr="0009271D">
        <w:rPr>
          <w:rFonts w:ascii="Times New Roman" w:hAnsi="Times New Roman" w:cs="Times New Roman"/>
          <w:sz w:val="24"/>
          <w:szCs w:val="24"/>
        </w:rPr>
        <w:tab/>
      </w:r>
      <w:r w:rsidRPr="0009271D">
        <w:rPr>
          <w:rFonts w:ascii="Times New Roman" w:hAnsi="Times New Roman" w:cs="Times New Roman"/>
          <w:sz w:val="24"/>
          <w:szCs w:val="24"/>
        </w:rPr>
        <w:tab/>
      </w:r>
      <w:r w:rsidRPr="0009271D">
        <w:rPr>
          <w:rFonts w:ascii="Times New Roman" w:hAnsi="Times New Roman" w:cs="Times New Roman"/>
          <w:b/>
          <w:bCs/>
          <w:sz w:val="24"/>
          <w:szCs w:val="24"/>
        </w:rPr>
        <w:t xml:space="preserve"> Є.</w:t>
      </w:r>
      <w:proofErr w:type="gramEnd"/>
      <w:r w:rsidRPr="0009271D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09271D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0927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0D3159" w14:textId="77777777" w:rsidR="0009271D" w:rsidRPr="0009271D" w:rsidRDefault="0009271D" w:rsidP="0009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71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23DBFA5" w14:textId="77777777" w:rsidR="002506CF" w:rsidRPr="0009271D" w:rsidRDefault="002506CF" w:rsidP="0009271D">
      <w:bookmarkStart w:id="0" w:name="_GoBack"/>
      <w:bookmarkEnd w:id="0"/>
    </w:p>
    <w:sectPr w:rsidR="002506CF" w:rsidRPr="0009271D" w:rsidSect="001C73B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20"/>
    <w:rsid w:val="0009271D"/>
    <w:rsid w:val="000A7E86"/>
    <w:rsid w:val="002506CF"/>
    <w:rsid w:val="002C2A72"/>
    <w:rsid w:val="006F5938"/>
    <w:rsid w:val="00AC68D5"/>
    <w:rsid w:val="00D91CAB"/>
    <w:rsid w:val="00DF0127"/>
    <w:rsid w:val="00ED2720"/>
    <w:rsid w:val="00ED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3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0A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0A7E86"/>
  </w:style>
  <w:style w:type="character" w:customStyle="1" w:styleId="20">
    <w:name w:val="Заголовок 2 Знак"/>
    <w:basedOn w:val="a0"/>
    <w:link w:val="2"/>
    <w:uiPriority w:val="9"/>
    <w:rsid w:val="00ED314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3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0A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0A7E86"/>
  </w:style>
  <w:style w:type="character" w:customStyle="1" w:styleId="20">
    <w:name w:val="Заголовок 2 Знак"/>
    <w:basedOn w:val="a0"/>
    <w:link w:val="2"/>
    <w:uiPriority w:val="9"/>
    <w:rsid w:val="00ED314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2018-05-03T15:04:00Z</dcterms:created>
  <dcterms:modified xsi:type="dcterms:W3CDTF">2018-05-11T08:47:00Z</dcterms:modified>
</cp:coreProperties>
</file>