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A6" w:rsidRPr="003C2FA6" w:rsidRDefault="003C2FA6" w:rsidP="003C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втраченого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14.11.2018 по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№2а/1270/4787/2012.</w:t>
      </w:r>
    </w:p>
    <w:p w:rsidR="003C2FA6" w:rsidRPr="003C2FA6" w:rsidRDefault="003C2FA6" w:rsidP="003C2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3C2FA6" w:rsidRPr="003C2FA6" w:rsidTr="003C2FA6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C2FA6" w:rsidRPr="003C2FA6" w:rsidRDefault="003C2FA6" w:rsidP="003C2F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C2FA6" w:rsidRPr="003C2FA6" w:rsidRDefault="003C2FA6" w:rsidP="003C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C2FA6" w:rsidRPr="003C2FA6" w:rsidRDefault="003C2FA6" w:rsidP="003C2F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3C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3C2FA6" w:rsidRPr="003C2FA6" w:rsidRDefault="003C2FA6" w:rsidP="003C2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FA6" w:rsidRPr="003C2FA6" w:rsidRDefault="003C2FA6" w:rsidP="003C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 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по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№2а/1270/4787/2012 за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Луганське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обласне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Виконавча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дирекція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Мале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Крістель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 про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втраченого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адміністративній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FA6" w:rsidRPr="003C2FA6" w:rsidRDefault="003C2FA6" w:rsidP="003C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FA6" w:rsidRPr="003C2FA6" w:rsidRDefault="003C2FA6" w:rsidP="003C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14.11.2018  про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втраченого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в </w:t>
      </w:r>
      <w:proofErr w:type="spellStart"/>
      <w:r w:rsidRPr="003C2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3C2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3C2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3C2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3C2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C2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3C2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3C2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3C2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C2F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http://reyestr.court.gov.ua/Review/77819687</w:t>
      </w:r>
    </w:p>
    <w:p w:rsidR="003C2FA6" w:rsidRPr="003C2FA6" w:rsidRDefault="003C2FA6" w:rsidP="003C2F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CE4" w:rsidRDefault="003C2FA6" w:rsidP="003C2FA6">
      <w:proofErr w:type="spellStart"/>
      <w:r w:rsidRPr="003C2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3C2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14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B9"/>
    <w:rsid w:val="00143CE4"/>
    <w:rsid w:val="003C2FA6"/>
    <w:rsid w:val="00C8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7D4AD-964F-4FCE-B570-DE87570E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3C2F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3C2F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3C2F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2018-11-15T09:01:00Z</dcterms:created>
  <dcterms:modified xsi:type="dcterms:W3CDTF">2018-11-15T09:02:00Z</dcterms:modified>
</cp:coreProperties>
</file>