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BC" w:rsidRPr="002727BC" w:rsidRDefault="002727BC" w:rsidP="0027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№2а/1270/5678/2012.</w:t>
      </w:r>
    </w:p>
    <w:p w:rsidR="002727BC" w:rsidRPr="002727BC" w:rsidRDefault="002727BC" w:rsidP="002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727BC" w:rsidRPr="002727BC" w:rsidTr="002727B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727BC" w:rsidRPr="002727BC" w:rsidRDefault="002727BC" w:rsidP="0027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727BC" w:rsidRPr="002727BC" w:rsidRDefault="002727BC" w:rsidP="0027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727BC" w:rsidRPr="002727BC" w:rsidRDefault="002727BC" w:rsidP="002727B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72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727BC" w:rsidRPr="002727BC" w:rsidRDefault="002727BC" w:rsidP="0027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BC" w:rsidRPr="002727BC" w:rsidRDefault="002727BC" w:rsidP="0027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по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№2а/1270/5678/2012 за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МПБП "Ажур"  про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7BC" w:rsidRPr="002727BC" w:rsidRDefault="002727BC" w:rsidP="0027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7BC" w:rsidRPr="002727BC" w:rsidRDefault="002727BC" w:rsidP="002727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 про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відновлення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втраченого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</w:t>
      </w:r>
      <w:proofErr w:type="spellStart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27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</w:t>
      </w:r>
      <w:proofErr w:type="spellStart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http://reyestr.court.gov.ua/Review/77820684</w:t>
      </w:r>
    </w:p>
    <w:p w:rsidR="002727BC" w:rsidRPr="002727BC" w:rsidRDefault="002727BC" w:rsidP="002727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3A9" w:rsidRDefault="002727BC" w:rsidP="002727BC">
      <w:proofErr w:type="spellStart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72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9A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8F"/>
    <w:rsid w:val="002727BC"/>
    <w:rsid w:val="0055368F"/>
    <w:rsid w:val="009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774F5-DFF1-4C2E-8A2B-3065F67B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727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727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727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2018-11-15T06:46:00Z</dcterms:created>
  <dcterms:modified xsi:type="dcterms:W3CDTF">2018-11-15T06:46:00Z</dcterms:modified>
</cp:coreProperties>
</file>