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47" w:rsidRPr="00222F47" w:rsidRDefault="00222F47" w:rsidP="00222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ТОВ "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Фенікс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(м.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№2а/1270/9998/2012 </w:t>
      </w:r>
    </w:p>
    <w:p w:rsidR="00222F47" w:rsidRPr="00222F47" w:rsidRDefault="00222F47" w:rsidP="00222F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222F47" w:rsidRPr="00222F47" w:rsidTr="00222F4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22F47" w:rsidRPr="00222F47" w:rsidRDefault="00222F47" w:rsidP="00222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22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22F47" w:rsidRPr="00222F47" w:rsidRDefault="00222F47" w:rsidP="002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22F47" w:rsidRPr="00222F47" w:rsidRDefault="00222F47" w:rsidP="00222F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22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22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222F47" w:rsidRPr="00222F47" w:rsidRDefault="00222F47" w:rsidP="0022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222F47" w:rsidRPr="00222F47" w:rsidRDefault="00222F47" w:rsidP="00222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ПП "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Фенікс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", у  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</w:t>
      </w:r>
      <w:bookmarkStart w:id="0" w:name="_GoBack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2а/1270/9998/2012 </w:t>
      </w:r>
      <w:bookmarkEnd w:id="0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за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Луганське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обласне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тимчасової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працездатності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Виконавча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м.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Товариство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обмеженою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відповідальністю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Фенікс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про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2  о  10:30 год.  28 листопада 2018 року.</w:t>
      </w:r>
    </w:p>
    <w:p w:rsidR="00222F47" w:rsidRPr="00222F47" w:rsidRDefault="00222F47" w:rsidP="00222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09.11.2018 про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приводу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http://reyestr.court.gov.ua/Review/77745163 </w:t>
      </w:r>
    </w:p>
    <w:p w:rsidR="00222F47" w:rsidRPr="00222F47" w:rsidRDefault="00222F47" w:rsidP="00222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222F47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222F47" w:rsidRPr="00222F47" w:rsidRDefault="00222F47" w:rsidP="00222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222F47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222F47" w:rsidRPr="00222F47" w:rsidRDefault="00222F47" w:rsidP="00222F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222F47" w:rsidRPr="00222F47" w:rsidRDefault="00222F47" w:rsidP="0022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22F47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222F47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А.Г. </w:t>
      </w:r>
      <w:proofErr w:type="spellStart"/>
      <w:r w:rsidRPr="00222F47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Секірська</w:t>
      </w:r>
      <w:proofErr w:type="spellEnd"/>
      <w:r w:rsidRPr="00222F47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</w:p>
    <w:p w:rsidR="00222F47" w:rsidRPr="00222F47" w:rsidRDefault="00222F47" w:rsidP="00222F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222F47" w:rsidRPr="00222F47" w:rsidRDefault="00222F47" w:rsidP="00222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222F47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222F47" w:rsidRPr="00222F47" w:rsidRDefault="00222F47" w:rsidP="0022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DA67D6" w:rsidRDefault="00222F47" w:rsidP="00222F47">
      <w:r w:rsidRPr="00222F47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12.11.18                                        </w:t>
      </w:r>
      <w:proofErr w:type="spellStart"/>
      <w:r w:rsidRPr="00222F47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47"/>
    <w:rsid w:val="00222F47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8BDB-98E8-4F57-9664-84825CF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222F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222F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222F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222F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222F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2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2018-11-12T11:18:00Z</dcterms:created>
  <dcterms:modified xsi:type="dcterms:W3CDTF">2018-11-12T11:25:00Z</dcterms:modified>
</cp:coreProperties>
</file>