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611C" w14:textId="77777777" w:rsidR="00D0520D" w:rsidRPr="00D0520D" w:rsidRDefault="00D0520D" w:rsidP="00D05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     Приватне підприємство "Метімплекс"      (м.Луганськ     ) у судове засідання з розгляду  заяви  Управління виконавчої дирекції Фонду соціального страхування України у Луганській області   про  відновлення втраченого судового провадження    у адміністративній справі </w:t>
      </w:r>
      <w:bookmarkStart w:id="0" w:name="_GoBack"/>
      <w:bookmarkEnd w:id="0"/>
      <w:r w:rsidRPr="00D0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№812/2872/13-а </w:t>
      </w:r>
    </w:p>
    <w:p w14:paraId="7E656DF2" w14:textId="77777777" w:rsidR="00D0520D" w:rsidRPr="00D0520D" w:rsidRDefault="00D0520D" w:rsidP="00D052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D0520D" w:rsidRPr="00D0520D" w14:paraId="2D4A49F4" w14:textId="77777777" w:rsidTr="00D0520D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1437EA02" w14:textId="77777777" w:rsidR="00D0520D" w:rsidRPr="00D0520D" w:rsidRDefault="00D0520D" w:rsidP="00D05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жовтня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40190367" w14:textId="77777777" w:rsidR="00D0520D" w:rsidRPr="00D0520D" w:rsidRDefault="00D0520D" w:rsidP="00D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1AA4547F" w14:textId="77777777" w:rsidR="00D0520D" w:rsidRPr="00D0520D" w:rsidRDefault="00D0520D" w:rsidP="00D052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14:paraId="1603E9DD" w14:textId="77777777" w:rsidR="00D0520D" w:rsidRPr="00D0520D" w:rsidRDefault="00D0520D" w:rsidP="00D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F7D0E" w14:textId="77777777" w:rsidR="00D0520D" w:rsidRPr="00D0520D" w:rsidRDefault="00D0520D" w:rsidP="00D05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     Приватне підприємство "Метімплекс", у  судове засідання з розгляду  заяви  Управління виконавчої дирекції Фонду соціального страхування України у Луганській області          про  відновлення втраченого судового провадження            у справі № 812/2872/13-а за позовом  Виконавчої дирекції Луганського обласного відділення Фонду соціального страхування з тимчасової втрати працездатності до Приватного підприємства "Метімплекс" про  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 зала судових засідань №  о  13:00      год.  22 листопада 2018 року.</w:t>
      </w:r>
    </w:p>
    <w:p w14:paraId="4BDD5DA6" w14:textId="77777777" w:rsidR="00D0520D" w:rsidRPr="00D0520D" w:rsidRDefault="00D0520D" w:rsidP="00D05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суду від 24.10.2018 про відновлення втраченого судового провадження       в Єдиному державному реєстрі судових рішень за посиланням: http://reyestr.court.gov.ua/Review/77301702 </w:t>
      </w:r>
    </w:p>
    <w:p w14:paraId="065E81CD" w14:textId="77777777" w:rsidR="00D0520D" w:rsidRPr="00D0520D" w:rsidRDefault="00D0520D" w:rsidP="00D05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05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D0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2A63670" w14:textId="77777777" w:rsidR="00D0520D" w:rsidRPr="00D0520D" w:rsidRDefault="00D0520D" w:rsidP="00D05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D05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D0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8363E4" w14:textId="77777777" w:rsidR="00D0520D" w:rsidRPr="00D0520D" w:rsidRDefault="00D0520D" w:rsidP="00D052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98DDFE2" w14:textId="649C0FBF" w:rsidR="00040D84" w:rsidRDefault="00D0520D" w:rsidP="00D0520D">
      <w:r w:rsidRPr="00D0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D0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D0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Є.О. Кисельова</w:t>
      </w:r>
    </w:p>
    <w:sectPr w:rsidR="0004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61"/>
    <w:rsid w:val="00040D84"/>
    <w:rsid w:val="00C2242B"/>
    <w:rsid w:val="00D0520D"/>
    <w:rsid w:val="00D2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884A-1034-4666-B924-513CF8F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D05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D052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D052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D052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2018-10-26T06:43:00Z</dcterms:created>
  <dcterms:modified xsi:type="dcterms:W3CDTF">2018-10-26T06:43:00Z</dcterms:modified>
</cp:coreProperties>
</file>