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D564A" w14:textId="77777777" w:rsidR="005A0F52" w:rsidRDefault="005A0F52" w:rsidP="005A0F52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14.06.2018 по справі №2а/1270/5688/2012.</w:t>
      </w:r>
    </w:p>
    <w:p w14:paraId="68A41F22" w14:textId="77777777" w:rsidR="005A0F52" w:rsidRDefault="005A0F52" w:rsidP="005A0F52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A0F52" w14:paraId="461EC5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B4B5BC6" w14:textId="77777777" w:rsidR="005A0F52" w:rsidRDefault="005A0F5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15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50CC7DF" w14:textId="77777777" w:rsidR="005A0F52" w:rsidRDefault="005A0F52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65C831D" w14:textId="77777777" w:rsidR="005A0F52" w:rsidRDefault="005A0F52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25991FA1" w14:textId="77777777" w:rsidR="005A0F52" w:rsidRDefault="005A0F52" w:rsidP="005A0F52">
      <w:pPr>
        <w:pStyle w:val="a3"/>
        <w:spacing w:after="150"/>
        <w:ind w:firstLine="708"/>
        <w:jc w:val="both"/>
      </w:pPr>
    </w:p>
    <w:p w14:paraId="7E5F1862" w14:textId="77777777" w:rsidR="005A0F52" w:rsidRDefault="005A0F52" w:rsidP="005A0F52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постановлення ухвали від  14.06.2018 по справі №2а/1270/5688/2012 за позовом Луганське обласне відділення Фонду соціального страхування з тимчасової втрати працездатності Виконавча дирекція м. Луганськ  до Приватне підприємство "Славутич" м. Перевальськ про  заміну сторони виконавчого провадження.</w:t>
      </w:r>
    </w:p>
    <w:p w14:paraId="213770F3" w14:textId="77777777" w:rsidR="005A0F52" w:rsidRDefault="005A0F52" w:rsidP="005A0F52">
      <w:pPr>
        <w:pStyle w:val="a3"/>
        <w:spacing w:after="150"/>
        <w:ind w:firstLine="708"/>
        <w:jc w:val="both"/>
      </w:pPr>
      <w:r>
        <w:t>Особа, яка знаходиться у м.Перевальську або іншому населеному пункті України, який не контролюється органами влади України, може отримати копію      безпосередньо в Луганському окружному адміністративному суді особисто або через уповноваженого представника.</w:t>
      </w:r>
    </w:p>
    <w:p w14:paraId="66F4CBCE" w14:textId="77777777" w:rsidR="005A0F52" w:rsidRDefault="005A0F52" w:rsidP="005A0F52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14.06.2018  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>http://reyestr.court.gov.ua/Review/74663463</w:t>
      </w:r>
    </w:p>
    <w:p w14:paraId="583B7A25" w14:textId="77777777" w:rsidR="005A0F52" w:rsidRDefault="005A0F52" w:rsidP="005A0F52">
      <w:pPr>
        <w:pStyle w:val="a3"/>
        <w:spacing w:after="150"/>
        <w:jc w:val="both"/>
      </w:pPr>
    </w:p>
    <w:p w14:paraId="7CC9D540" w14:textId="77777777" w:rsidR="005A0F52" w:rsidRDefault="005A0F52" w:rsidP="005A0F52">
      <w:pPr>
        <w:pStyle w:val="a3"/>
        <w:jc w:val="both"/>
      </w:pPr>
    </w:p>
    <w:p w14:paraId="6606E319" w14:textId="77777777" w:rsidR="005A0F52" w:rsidRDefault="005A0F52" w:rsidP="005A0F52">
      <w:pPr>
        <w:pStyle w:val="a3"/>
        <w:rPr>
          <w:rStyle w:val="a4"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Т.В. Смішлива </w:t>
      </w:r>
    </w:p>
    <w:p w14:paraId="701EB671" w14:textId="77777777" w:rsidR="00F01F81" w:rsidRDefault="00F01F81" w:rsidP="005A0F52">
      <w:pPr>
        <w:pStyle w:val="2"/>
      </w:pPr>
      <w:bookmarkStart w:id="0" w:name="_GoBack"/>
      <w:bookmarkEnd w:id="0"/>
    </w:p>
    <w:sectPr w:rsidR="00F01F81" w:rsidSect="009F4D6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2A"/>
    <w:rsid w:val="0049632A"/>
    <w:rsid w:val="005A0F52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C1525-5A5D-47D0-B977-2515A3F8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A0F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F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3">
    <w:name w:val="Обычный"/>
    <w:autoRedefine/>
    <w:rsid w:val="005A0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5A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2018-06-18T11:25:00Z</dcterms:created>
  <dcterms:modified xsi:type="dcterms:W3CDTF">2018-06-18T11:25:00Z</dcterms:modified>
</cp:coreProperties>
</file>