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6DC" w:rsidRPr="00C816DC" w:rsidRDefault="00C816DC" w:rsidP="00C81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6D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ухвалення рішення від 05.11.2018 по справі №360/3015/18.</w:t>
      </w:r>
    </w:p>
    <w:p w:rsidR="00C816DC" w:rsidRPr="00C816DC" w:rsidRDefault="00C816DC" w:rsidP="00C81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C816DC" w:rsidRPr="00C816DC" w:rsidTr="00C816DC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C816DC" w:rsidRPr="00C816DC" w:rsidRDefault="00C816DC" w:rsidP="00C81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C816DC" w:rsidRPr="00C816DC" w:rsidRDefault="00C816DC" w:rsidP="00C8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C816DC" w:rsidRPr="00C816DC" w:rsidRDefault="00C816DC" w:rsidP="00C816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Сєвєродонецьк</w:t>
            </w:r>
          </w:p>
        </w:tc>
      </w:tr>
    </w:tbl>
    <w:p w:rsidR="00C816DC" w:rsidRPr="00C816DC" w:rsidRDefault="00C816DC" w:rsidP="00C81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6DC" w:rsidRPr="00C816DC" w:rsidRDefault="00C816DC" w:rsidP="00C81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6D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ухвалення рішення від  05.11.2018 по справі №360/3015/18 за позовом Бобирь Тамара Анатоліївна  до Рубіжанське об'єднане управління Пенсійного фонду України Луганської області  про визнання протиправною бездіяльність та зобов'язання поновити виплату пенсії.</w:t>
      </w:r>
    </w:p>
    <w:p w:rsidR="00C816DC" w:rsidRPr="00C816DC" w:rsidRDefault="00C816DC" w:rsidP="00C81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6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Особа, яка знаходиться у м.Кадіївка (м.Стаханов) або іншому населеному пункті України, який не контролюється органами влади України, може отримати копію  рішення    безпосередньо в Луганському окружному адміністративному суді особисто або через уповноваженого представника.</w:t>
      </w:r>
    </w:p>
    <w:p w:rsidR="00C816DC" w:rsidRPr="00C816DC" w:rsidRDefault="00C816DC" w:rsidP="00C81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Одночасно інформуємо, що Ви маєте можливість ознайомитися з текстом рішення    суду від  05.11.2018    в </w:t>
      </w:r>
      <w:r w:rsidRPr="00C81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Єдиному державному реєстрі судових рішень за посиланням: </w:t>
      </w:r>
      <w:r w:rsidRPr="00C816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http://reyestr.court.gov.ua/Review/77658909</w:t>
      </w:r>
    </w:p>
    <w:p w:rsidR="00C816DC" w:rsidRPr="00C816DC" w:rsidRDefault="00C816DC" w:rsidP="00C816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BD6" w:rsidRDefault="00C816DC" w:rsidP="00C816DC">
      <w:r w:rsidRPr="00C81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C65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9F"/>
    <w:rsid w:val="009F009F"/>
    <w:rsid w:val="00C65BD6"/>
    <w:rsid w:val="00C8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2DA9D-7B62-4148-B330-45CFBB92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C816D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C816D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C816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6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2018-11-08T07:18:00Z</dcterms:created>
  <dcterms:modified xsi:type="dcterms:W3CDTF">2018-11-08T07:18:00Z</dcterms:modified>
</cp:coreProperties>
</file>