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785" w:rsidRPr="00862785" w:rsidRDefault="00862785" w:rsidP="008627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62785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</w:t>
      </w:r>
      <w:proofErr w:type="spellEnd"/>
      <w:r w:rsidRPr="00862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278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окружний</w:t>
      </w:r>
      <w:proofErr w:type="spellEnd"/>
      <w:r w:rsidRPr="00862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278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адміністративний</w:t>
      </w:r>
      <w:proofErr w:type="spellEnd"/>
      <w:r w:rsidRPr="00862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8627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повідомляє</w:t>
      </w:r>
      <w:proofErr w:type="spellEnd"/>
      <w:r w:rsidRPr="00862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862785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ухвалення</w:t>
      </w:r>
      <w:proofErr w:type="spellEnd"/>
      <w:r w:rsidRPr="00862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2785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862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278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862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19.11.2018 по </w:t>
      </w:r>
      <w:proofErr w:type="spellStart"/>
      <w:r w:rsidRPr="00862785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862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№360/3016/18.</w:t>
      </w:r>
    </w:p>
    <w:p w:rsidR="00862785" w:rsidRPr="00862785" w:rsidRDefault="00862785" w:rsidP="00862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8"/>
        <w:gridCol w:w="3098"/>
        <w:gridCol w:w="3099"/>
      </w:tblGrid>
      <w:tr w:rsidR="00862785" w:rsidRPr="00862785" w:rsidTr="00862785">
        <w:trPr>
          <w:tblCellSpacing w:w="0" w:type="dxa"/>
        </w:trPr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862785" w:rsidRPr="00862785" w:rsidRDefault="00862785" w:rsidP="00862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листопада 2018 року</w:t>
            </w: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862785" w:rsidRPr="00862785" w:rsidRDefault="00862785" w:rsidP="0086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862785" w:rsidRPr="00862785" w:rsidRDefault="00862785" w:rsidP="00862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862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Сєвєродонецьк</w:t>
            </w:r>
            <w:proofErr w:type="spellEnd"/>
          </w:p>
        </w:tc>
      </w:tr>
    </w:tbl>
    <w:p w:rsidR="00862785" w:rsidRPr="00862785" w:rsidRDefault="00862785" w:rsidP="00862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785" w:rsidRPr="00862785" w:rsidRDefault="00862785" w:rsidP="008627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62785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</w:t>
      </w:r>
      <w:proofErr w:type="spellEnd"/>
      <w:r w:rsidRPr="00862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278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окружний</w:t>
      </w:r>
      <w:proofErr w:type="spellEnd"/>
      <w:r w:rsidRPr="00862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278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адміністративний</w:t>
      </w:r>
      <w:proofErr w:type="spellEnd"/>
      <w:r w:rsidRPr="00862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8627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повідомляє</w:t>
      </w:r>
      <w:proofErr w:type="spellEnd"/>
      <w:r w:rsidRPr="00862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862785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ухвалення</w:t>
      </w:r>
      <w:proofErr w:type="spellEnd"/>
      <w:r w:rsidRPr="00862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2785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862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278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862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19.11.2018 по </w:t>
      </w:r>
      <w:proofErr w:type="spellStart"/>
      <w:r w:rsidRPr="00862785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862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№360/3016/18 за </w:t>
      </w:r>
      <w:proofErr w:type="spellStart"/>
      <w:r w:rsidRPr="008627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позовом</w:t>
      </w:r>
      <w:proofErr w:type="spellEnd"/>
      <w:r w:rsidRPr="00862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2785">
        <w:rPr>
          <w:rFonts w:ascii="Times New Roman" w:eastAsia="Times New Roman" w:hAnsi="Times New Roman" w:cs="Times New Roman"/>
          <w:sz w:val="24"/>
          <w:szCs w:val="24"/>
          <w:lang w:eastAsia="ru-RU"/>
        </w:rPr>
        <w:t>Бєган</w:t>
      </w:r>
      <w:proofErr w:type="spellEnd"/>
      <w:r w:rsidRPr="00862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2785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Олександр</w:t>
      </w:r>
      <w:proofErr w:type="spellEnd"/>
      <w:r w:rsidRPr="00862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278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Володимирович</w:t>
      </w:r>
      <w:proofErr w:type="spellEnd"/>
      <w:r w:rsidRPr="00862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до </w:t>
      </w:r>
      <w:proofErr w:type="spellStart"/>
      <w:r w:rsidRPr="0086278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Старобільське</w:t>
      </w:r>
      <w:proofErr w:type="spellEnd"/>
      <w:r w:rsidRPr="00862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27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об'єднане</w:t>
      </w:r>
      <w:proofErr w:type="spellEnd"/>
      <w:r w:rsidRPr="00862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278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862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278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Пенсійного</w:t>
      </w:r>
      <w:proofErr w:type="spellEnd"/>
      <w:r w:rsidRPr="00862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фонду </w:t>
      </w:r>
      <w:proofErr w:type="spellStart"/>
      <w:r w:rsidRPr="00862785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862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2785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Луганської</w:t>
      </w:r>
      <w:proofErr w:type="spellEnd"/>
      <w:r w:rsidRPr="00862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27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області</w:t>
      </w:r>
      <w:proofErr w:type="spellEnd"/>
      <w:r w:rsidRPr="00862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про </w:t>
      </w:r>
      <w:proofErr w:type="spellStart"/>
      <w:r w:rsidRPr="0086278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визнання</w:t>
      </w:r>
      <w:proofErr w:type="spellEnd"/>
      <w:r w:rsidRPr="00862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27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протиправною</w:t>
      </w:r>
      <w:proofErr w:type="spellEnd"/>
      <w:r w:rsidRPr="00862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278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бездіяльність</w:t>
      </w:r>
      <w:proofErr w:type="spellEnd"/>
      <w:r w:rsidRPr="00862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862785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зобов'язання</w:t>
      </w:r>
      <w:proofErr w:type="spellEnd"/>
      <w:r w:rsidRPr="00862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278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сплатити</w:t>
      </w:r>
      <w:proofErr w:type="spellEnd"/>
      <w:r w:rsidRPr="00862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278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заборгованість</w:t>
      </w:r>
      <w:proofErr w:type="spellEnd"/>
      <w:r w:rsidRPr="00862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278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пенсії</w:t>
      </w:r>
      <w:proofErr w:type="spellEnd"/>
      <w:r w:rsidRPr="008627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2785" w:rsidRPr="00862785" w:rsidRDefault="00862785" w:rsidP="008627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Особа, яка </w:t>
      </w:r>
      <w:proofErr w:type="spellStart"/>
      <w:r w:rsidRPr="0086278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знаходиться</w:t>
      </w:r>
      <w:proofErr w:type="spellEnd"/>
      <w:r w:rsidRPr="00862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862785">
        <w:rPr>
          <w:rFonts w:ascii="Times New Roman" w:eastAsia="Times New Roman" w:hAnsi="Times New Roman" w:cs="Times New Roman"/>
          <w:sz w:val="24"/>
          <w:szCs w:val="24"/>
          <w:lang w:eastAsia="ru-RU"/>
        </w:rPr>
        <w:t>м.Хрустальний</w:t>
      </w:r>
      <w:proofErr w:type="spellEnd"/>
      <w:r w:rsidRPr="00862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862785">
        <w:rPr>
          <w:rFonts w:ascii="Times New Roman" w:eastAsia="Times New Roman" w:hAnsi="Times New Roman" w:cs="Times New Roman"/>
          <w:sz w:val="24"/>
          <w:szCs w:val="24"/>
          <w:lang w:eastAsia="ru-RU"/>
        </w:rPr>
        <w:t>м.Красний</w:t>
      </w:r>
      <w:proofErr w:type="spellEnd"/>
      <w:r w:rsidRPr="00862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Луч)      </w:t>
      </w:r>
      <w:proofErr w:type="spellStart"/>
      <w:r w:rsidRPr="0086278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862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2785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іншому</w:t>
      </w:r>
      <w:proofErr w:type="spellEnd"/>
      <w:r w:rsidRPr="00862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27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населеному</w:t>
      </w:r>
      <w:proofErr w:type="spellEnd"/>
      <w:r w:rsidRPr="00862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278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пункті</w:t>
      </w:r>
      <w:proofErr w:type="spellEnd"/>
      <w:r w:rsidRPr="00862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2785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862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62785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862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8627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контролюється</w:t>
      </w:r>
      <w:proofErr w:type="spellEnd"/>
      <w:r w:rsidRPr="00862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органами </w:t>
      </w:r>
      <w:proofErr w:type="spellStart"/>
      <w:r w:rsidRPr="0086278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</w:t>
      </w:r>
      <w:proofErr w:type="spellEnd"/>
      <w:r w:rsidRPr="00862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2785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862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6278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862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278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отримати</w:t>
      </w:r>
      <w:proofErr w:type="spellEnd"/>
      <w:r w:rsidRPr="00862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27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копію</w:t>
      </w:r>
      <w:proofErr w:type="spellEnd"/>
      <w:r w:rsidRPr="00862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862785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862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</w:t>
      </w:r>
      <w:proofErr w:type="spellStart"/>
      <w:r w:rsidRPr="0086278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безпосередньо</w:t>
      </w:r>
      <w:proofErr w:type="spellEnd"/>
      <w:r w:rsidRPr="00862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862785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Луганському</w:t>
      </w:r>
      <w:proofErr w:type="spellEnd"/>
      <w:r w:rsidRPr="00862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окружному </w:t>
      </w:r>
      <w:proofErr w:type="spellStart"/>
      <w:r w:rsidRPr="0086278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адміністративному</w:t>
      </w:r>
      <w:proofErr w:type="spellEnd"/>
      <w:r w:rsidRPr="00862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278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суді</w:t>
      </w:r>
      <w:proofErr w:type="spellEnd"/>
      <w:r w:rsidRPr="00862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278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особисто</w:t>
      </w:r>
      <w:proofErr w:type="spellEnd"/>
      <w:r w:rsidRPr="00862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278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862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</w:t>
      </w:r>
      <w:proofErr w:type="spellStart"/>
      <w:r w:rsidRPr="00862785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уповноваженого</w:t>
      </w:r>
      <w:proofErr w:type="spellEnd"/>
      <w:r w:rsidRPr="00862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27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представника</w:t>
      </w:r>
      <w:proofErr w:type="spellEnd"/>
      <w:r w:rsidRPr="008627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2785" w:rsidRPr="00862785" w:rsidRDefault="00862785" w:rsidP="008627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6278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Одночасно</w:t>
      </w:r>
      <w:proofErr w:type="spellEnd"/>
      <w:r w:rsidRPr="00862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2785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інформуємо</w:t>
      </w:r>
      <w:proofErr w:type="spellEnd"/>
      <w:r w:rsidRPr="00862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62785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862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 </w:t>
      </w:r>
      <w:proofErr w:type="spellStart"/>
      <w:r w:rsidRPr="0086278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маєте</w:t>
      </w:r>
      <w:proofErr w:type="spellEnd"/>
      <w:r w:rsidRPr="00862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278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можливість</w:t>
      </w:r>
      <w:proofErr w:type="spellEnd"/>
      <w:r w:rsidRPr="00862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278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ознайомитися</w:t>
      </w:r>
      <w:proofErr w:type="spellEnd"/>
      <w:r w:rsidRPr="00862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текстом </w:t>
      </w:r>
      <w:proofErr w:type="spellStart"/>
      <w:r w:rsidRPr="00862785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862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суду </w:t>
      </w:r>
      <w:proofErr w:type="spellStart"/>
      <w:r w:rsidRPr="0086278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862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19.11.2018    в </w:t>
      </w:r>
      <w:proofErr w:type="spellStart"/>
      <w:r w:rsidRPr="00862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Єдиному</w:t>
      </w:r>
      <w:proofErr w:type="spellEnd"/>
      <w:r w:rsidRPr="00862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державному </w:t>
      </w:r>
      <w:proofErr w:type="spellStart"/>
      <w:r w:rsidRPr="00862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реєстрі</w:t>
      </w:r>
      <w:proofErr w:type="spellEnd"/>
      <w:r w:rsidRPr="00862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62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судових</w:t>
      </w:r>
      <w:proofErr w:type="spellEnd"/>
      <w:r w:rsidRPr="00862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62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рішень</w:t>
      </w:r>
      <w:proofErr w:type="spellEnd"/>
      <w:r w:rsidRPr="00862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</w:t>
      </w:r>
      <w:proofErr w:type="spellStart"/>
      <w:r w:rsidRPr="00862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посиланням</w:t>
      </w:r>
      <w:proofErr w:type="spellEnd"/>
      <w:r w:rsidRPr="00862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86278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http://reyestr.court.gov.ua/Review/77919796</w:t>
      </w:r>
    </w:p>
    <w:p w:rsidR="00862785" w:rsidRPr="00862785" w:rsidRDefault="00862785" w:rsidP="008627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520" w:rsidRDefault="00862785" w:rsidP="00862785">
      <w:proofErr w:type="spellStart"/>
      <w:r w:rsidRPr="00862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Суддя</w:t>
      </w:r>
      <w:proofErr w:type="spellEnd"/>
      <w:r w:rsidRPr="00862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                                                                                               Н.М. Басова</w:t>
      </w:r>
      <w:bookmarkStart w:id="0" w:name="_GoBack"/>
      <w:bookmarkEnd w:id="0"/>
    </w:p>
    <w:sectPr w:rsidR="00812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9F6"/>
    <w:rsid w:val="003309F6"/>
    <w:rsid w:val="00812520"/>
    <w:rsid w:val="0086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CB951B-5B7C-4B09-970B-F90E43E17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6">
    <w:name w:val="ps6"/>
    <w:basedOn w:val="a"/>
    <w:rsid w:val="0086278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2">
    <w:name w:val="ps2"/>
    <w:basedOn w:val="a"/>
    <w:rsid w:val="0086278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71">
    <w:name w:val="ps71"/>
    <w:basedOn w:val="a"/>
    <w:rsid w:val="0086278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0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Soloshenko</dc:creator>
  <cp:keywords/>
  <dc:description/>
  <cp:lastModifiedBy>Pavel Soloshenko</cp:lastModifiedBy>
  <cp:revision>2</cp:revision>
  <dcterms:created xsi:type="dcterms:W3CDTF">2018-11-20T07:04:00Z</dcterms:created>
  <dcterms:modified xsi:type="dcterms:W3CDTF">2018-11-20T07:04:00Z</dcterms:modified>
</cp:coreProperties>
</file>