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D9" w:rsidRPr="002916D9" w:rsidRDefault="002916D9" w:rsidP="00291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07.11.2018 та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07.11.2018 по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№360/3109/18.</w:t>
      </w:r>
    </w:p>
    <w:p w:rsidR="002916D9" w:rsidRPr="002916D9" w:rsidRDefault="002916D9" w:rsidP="0029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916D9" w:rsidRPr="002916D9" w:rsidTr="002916D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916D9" w:rsidRPr="002916D9" w:rsidRDefault="002916D9" w:rsidP="0029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916D9" w:rsidRPr="002916D9" w:rsidRDefault="002916D9" w:rsidP="0029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916D9" w:rsidRPr="002916D9" w:rsidRDefault="002916D9" w:rsidP="002916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9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916D9" w:rsidRPr="002916D9" w:rsidRDefault="002916D9" w:rsidP="0029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D9" w:rsidRPr="002916D9" w:rsidRDefault="002916D9" w:rsidP="00291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07.11.2018 по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№360/3109/18 за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Сковпель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 Гаврилович  до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D9" w:rsidRPr="002916D9" w:rsidRDefault="002916D9" w:rsidP="00291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Перевальському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м.Артемівськ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D9" w:rsidRPr="002916D9" w:rsidRDefault="002916D9" w:rsidP="00291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07.11.2018  та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07.11.2018  в </w:t>
      </w:r>
      <w:proofErr w:type="spellStart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http://reyestr.court.gov.ua/Review/77658921</w:t>
      </w:r>
    </w:p>
    <w:p w:rsidR="002916D9" w:rsidRPr="002916D9" w:rsidRDefault="002916D9" w:rsidP="00291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 77658013  </w:t>
      </w:r>
    </w:p>
    <w:p w:rsidR="002916D9" w:rsidRPr="002916D9" w:rsidRDefault="002916D9" w:rsidP="00291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8D" w:rsidRDefault="002916D9" w:rsidP="002916D9">
      <w:proofErr w:type="spellStart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9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BA"/>
    <w:rsid w:val="002916D9"/>
    <w:rsid w:val="0080078D"/>
    <w:rsid w:val="00D3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FD69-1DFF-48DB-8388-F1F52D9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91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91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916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2018-11-08T07:01:00Z</dcterms:created>
  <dcterms:modified xsi:type="dcterms:W3CDTF">2018-11-08T07:02:00Z</dcterms:modified>
</cp:coreProperties>
</file>