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6F7198" w:rsidRDefault="006F7198" w:rsidP="006F7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07.11.2018 по справі №360/3144/18.</w:t>
      </w:r>
    </w:p>
    <w:p w:rsidR="006F7198" w:rsidRPr="006F7198" w:rsidRDefault="006F7198" w:rsidP="006F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F7198" w:rsidRPr="006F7198" w:rsidTr="006F719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7198" w:rsidRPr="006F7198" w:rsidRDefault="006F7198" w:rsidP="006F7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7198" w:rsidRPr="006F7198" w:rsidRDefault="006F7198" w:rsidP="006F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7198" w:rsidRPr="006F7198" w:rsidRDefault="006F7198" w:rsidP="006F71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F7198" w:rsidRPr="006F7198" w:rsidRDefault="006F7198" w:rsidP="006F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98" w:rsidRPr="006F7198" w:rsidRDefault="006F7198" w:rsidP="006F7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07.11.2018 по справі №360/3144/18 за позовом Нестеров Федір Миколайович  до Біловодське об'єднане управління Пенсійного фонду України Луганської області  про визнання дій щодо припинення нарахування та невиплати пенсії протиправними.</w:t>
      </w:r>
    </w:p>
    <w:p w:rsidR="006F7198" w:rsidRPr="006F7198" w:rsidRDefault="006F7198" w:rsidP="006F7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6F7198" w:rsidRPr="006F7198" w:rsidRDefault="006F7198" w:rsidP="006F7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07.11.2018    в </w:t>
      </w:r>
      <w:r w:rsidRPr="006F7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6F7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http://reyestr.court.gov.ua/Review/77657890</w:t>
      </w:r>
    </w:p>
    <w:p w:rsidR="006F7198" w:rsidRPr="006F7198" w:rsidRDefault="006F7198" w:rsidP="006F71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06" w:rsidRDefault="006F7198" w:rsidP="006F7198">
      <w:r w:rsidRPr="006F7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EF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5"/>
    <w:rsid w:val="001326D5"/>
    <w:rsid w:val="006F7198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0120-262B-4860-922D-79CBDFA2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F71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F71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F71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2018-11-08T06:46:00Z</dcterms:created>
  <dcterms:modified xsi:type="dcterms:W3CDTF">2018-11-08T06:46:00Z</dcterms:modified>
</cp:coreProperties>
</file>