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B7" w:rsidRDefault="008852B7" w:rsidP="008852B7"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виклик</w:t>
      </w:r>
      <w:proofErr w:type="spellEnd"/>
      <w:r>
        <w:t xml:space="preserve"> </w:t>
      </w:r>
      <w:proofErr w:type="gramStart"/>
      <w:r>
        <w:t>як  </w:t>
      </w:r>
      <w:proofErr w:type="spellStart"/>
      <w:r>
        <w:t>позивача</w:t>
      </w:r>
      <w:proofErr w:type="spellEnd"/>
      <w:proofErr w:type="gramEnd"/>
      <w:r>
        <w:t xml:space="preserve"> </w:t>
      </w:r>
      <w:proofErr w:type="spellStart"/>
      <w:r>
        <w:t>Капралова</w:t>
      </w:r>
      <w:proofErr w:type="spellEnd"/>
      <w:r>
        <w:t xml:space="preserve"> </w:t>
      </w:r>
      <w:proofErr w:type="spellStart"/>
      <w:r>
        <w:t>Віктора</w:t>
      </w:r>
      <w:proofErr w:type="spellEnd"/>
      <w:r>
        <w:t xml:space="preserve"> Гавриловича (с. Фрунзе) у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адмін</w:t>
      </w:r>
      <w:r>
        <w:t>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№360/3151/18</w:t>
      </w:r>
      <w:bookmarkStart w:id="0" w:name="_GoBack"/>
      <w:bookmarkEnd w:id="0"/>
    </w:p>
    <w:p w:rsidR="008852B7" w:rsidRDefault="008852B7" w:rsidP="008852B7">
      <w:r>
        <w:t xml:space="preserve">12 </w:t>
      </w:r>
      <w:proofErr w:type="spellStart"/>
      <w:r>
        <w:t>жовтня</w:t>
      </w:r>
      <w:proofErr w:type="spellEnd"/>
      <w:r>
        <w:t xml:space="preserve"> 2018 року</w:t>
      </w:r>
    </w:p>
    <w:p w:rsidR="008852B7" w:rsidRDefault="008852B7" w:rsidP="008852B7">
      <w:r>
        <w:t xml:space="preserve">м. </w:t>
      </w:r>
      <w:proofErr w:type="spellStart"/>
      <w:r>
        <w:t>Сєвєродонецьк</w:t>
      </w:r>
      <w:proofErr w:type="spellEnd"/>
    </w:p>
    <w:p w:rsidR="008852B7" w:rsidRDefault="008852B7" w:rsidP="008852B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>як  </w:t>
      </w:r>
      <w:proofErr w:type="spellStart"/>
      <w:r>
        <w:t>позивача</w:t>
      </w:r>
      <w:proofErr w:type="spellEnd"/>
      <w:proofErr w:type="gramEnd"/>
      <w:r>
        <w:t>   </w:t>
      </w:r>
      <w:proofErr w:type="spellStart"/>
      <w:r>
        <w:t>Капралова</w:t>
      </w:r>
      <w:proofErr w:type="spellEnd"/>
      <w:r>
        <w:t xml:space="preserve"> </w:t>
      </w:r>
      <w:proofErr w:type="spellStart"/>
      <w:r>
        <w:t>Віктора</w:t>
      </w:r>
      <w:proofErr w:type="spellEnd"/>
      <w:r>
        <w:t xml:space="preserve"> Гавриловича у </w:t>
      </w:r>
      <w:proofErr w:type="spellStart"/>
      <w:r>
        <w:t>справі</w:t>
      </w:r>
      <w:proofErr w:type="spellEnd"/>
      <w:r>
        <w:t xml:space="preserve"> № 360/3151/18, за </w:t>
      </w:r>
      <w:proofErr w:type="spellStart"/>
      <w:r>
        <w:t>позовом</w:t>
      </w:r>
      <w:proofErr w:type="spellEnd"/>
      <w:r>
        <w:t xml:space="preserve">  </w:t>
      </w:r>
      <w:proofErr w:type="spellStart"/>
      <w:r>
        <w:t>Капралова</w:t>
      </w:r>
      <w:proofErr w:type="spellEnd"/>
      <w:r>
        <w:t xml:space="preserve"> </w:t>
      </w:r>
      <w:proofErr w:type="spellStart"/>
      <w:r>
        <w:t>Віктора</w:t>
      </w:r>
      <w:proofErr w:type="spellEnd"/>
      <w:r>
        <w:t xml:space="preserve"> Гавриловича до </w:t>
      </w:r>
      <w:proofErr w:type="spellStart"/>
      <w:r>
        <w:t>Біловодського</w:t>
      </w:r>
      <w:proofErr w:type="spellEnd"/>
      <w:r>
        <w:t xml:space="preserve"> </w:t>
      </w:r>
      <w:proofErr w:type="spellStart"/>
      <w:r>
        <w:t>об'єднаного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нарахувати</w:t>
      </w:r>
      <w:proofErr w:type="spellEnd"/>
      <w:r>
        <w:t xml:space="preserve"> та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 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 о  13:0</w:t>
      </w:r>
      <w:r>
        <w:t>0 год.  05 листопада 2018 року.</w:t>
      </w:r>
    </w:p>
    <w:p w:rsidR="008852B7" w:rsidRDefault="008852B7" w:rsidP="008852B7"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</w:t>
      </w:r>
      <w:r>
        <w:t xml:space="preserve">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8852B7" w:rsidRDefault="008852B7" w:rsidP="008852B7"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:rsidR="008852B7" w:rsidRDefault="008852B7" w:rsidP="008852B7"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</w:t>
      </w:r>
      <w:r>
        <w:t>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8852B7" w:rsidRDefault="008852B7" w:rsidP="008852B7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11.10.2018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 в</w:t>
      </w:r>
      <w:proofErr w:type="gram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</w:t>
      </w:r>
      <w:r>
        <w:t>tr.court.gov.ua/Review/77042922</w:t>
      </w:r>
    </w:p>
    <w:p w:rsidR="008852B7" w:rsidRDefault="008852B7" w:rsidP="008852B7"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</w:t>
      </w:r>
      <w:r>
        <w:t>у: https://adm.lg.court.gov.ua.</w:t>
      </w:r>
    </w:p>
    <w:p w:rsidR="008852B7" w:rsidRDefault="008852B7" w:rsidP="008852B7">
      <w:r>
        <w:t xml:space="preserve">          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inbox@adm.lg.court.gov.ua.</w:t>
      </w:r>
    </w:p>
    <w:p w:rsidR="008852B7" w:rsidRDefault="008852B7" w:rsidP="008852B7"/>
    <w:p w:rsidR="00BD0DAE" w:rsidRPr="00EF7CB5" w:rsidRDefault="008852B7" w:rsidP="008852B7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Є.О. </w:t>
      </w:r>
      <w:proofErr w:type="spellStart"/>
      <w:r>
        <w:t>Кисельова</w:t>
      </w:r>
      <w:proofErr w:type="spellEnd"/>
    </w:p>
    <w:sectPr w:rsidR="00BD0DAE" w:rsidRPr="00EF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C"/>
    <w:rsid w:val="000C2372"/>
    <w:rsid w:val="003D0AFC"/>
    <w:rsid w:val="00480E62"/>
    <w:rsid w:val="008852B7"/>
    <w:rsid w:val="00BD0DAE"/>
    <w:rsid w:val="00E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96C-7C57-4808-B1B3-7BF6D38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C2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5</cp:revision>
  <dcterms:created xsi:type="dcterms:W3CDTF">2018-10-05T12:37:00Z</dcterms:created>
  <dcterms:modified xsi:type="dcterms:W3CDTF">2018-10-16T06:37:00Z</dcterms:modified>
</cp:coreProperties>
</file>