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FD" w:rsidRPr="005A69FD" w:rsidRDefault="005A69FD" w:rsidP="005A69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як  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позивача</w:t>
      </w:r>
      <w:proofErr w:type="spellEnd"/>
      <w:proofErr w:type="gram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Каткової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Прасковії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Іванівни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м.Хрустальний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№360/3170/18 </w:t>
      </w:r>
    </w:p>
    <w:p w:rsidR="005A69FD" w:rsidRPr="005A69FD" w:rsidRDefault="005A69FD" w:rsidP="005A6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5A69FD" w:rsidRPr="005A69FD" w:rsidTr="005A69FD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5A69FD" w:rsidRPr="005A69FD" w:rsidRDefault="005A69FD" w:rsidP="005A6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5A6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5A6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5A69FD" w:rsidRPr="005A69FD" w:rsidRDefault="005A69FD" w:rsidP="005A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5A69FD" w:rsidRPr="005A69FD" w:rsidRDefault="005A69FD" w:rsidP="005A69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5A6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5A69FD" w:rsidRPr="005A69FD" w:rsidRDefault="005A69FD" w:rsidP="005A6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9FD" w:rsidRPr="005A69FD" w:rsidRDefault="005A69FD" w:rsidP="005A6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    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позивача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Каткову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Прасковію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Іванівну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у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360/3170/18, за </w:t>
      </w:r>
      <w:proofErr w:type="spellStart"/>
      <w:proofErr w:type="gram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Каткова</w:t>
      </w:r>
      <w:proofErr w:type="gram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Прасковія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Іванівна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м.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Сєвєродонецьку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невиплати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протиправними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приміщені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Луганська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м.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Космонавтів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18,  зала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 о  11:00 год.  08 листопада 2018 року.</w:t>
      </w:r>
    </w:p>
    <w:p w:rsidR="005A69FD" w:rsidRPr="005A69FD" w:rsidRDefault="005A69FD" w:rsidP="005A6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зобов’язані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про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поважних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неможливості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прибути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суду</w:t>
      </w:r>
      <w:proofErr w:type="gram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69FD" w:rsidRPr="005A69FD" w:rsidRDefault="005A69FD" w:rsidP="005A6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неявки в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статтями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 КАС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свідка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експерта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спеціаліста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 КАС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185-3 Кодексу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69FD" w:rsidRPr="005A69FD" w:rsidRDefault="005A69FD" w:rsidP="005A6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 КАС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передбачена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штрафу.</w:t>
      </w:r>
    </w:p>
    <w:p w:rsidR="005A69FD" w:rsidRPr="005A69FD" w:rsidRDefault="005A69FD" w:rsidP="005A6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12.10.2018 про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позовної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до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відкриття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</w:t>
      </w:r>
      <w:proofErr w:type="gram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Єдиному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державному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реєстрі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посиланням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http://reyestr.court.gov.ua/Review/_____________ </w:t>
      </w:r>
    </w:p>
    <w:p w:rsidR="005A69FD" w:rsidRPr="005A69FD" w:rsidRDefault="005A69FD" w:rsidP="005A6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детальну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телефону (06452) 2-51-70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суду: </w:t>
      </w:r>
      <w:r w:rsidRPr="005A69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69FD" w:rsidRPr="005A69FD" w:rsidRDefault="005A69FD" w:rsidP="005A6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розгляді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даної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канцелярії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надіслані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офіційну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суду: </w:t>
      </w:r>
      <w:r w:rsidRPr="005A69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69FD" w:rsidRPr="005A69FD" w:rsidRDefault="005A69FD" w:rsidP="005A69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0DAE" w:rsidRPr="00B406CF" w:rsidRDefault="005A69FD" w:rsidP="005A69FD">
      <w:proofErr w:type="spellStart"/>
      <w:r w:rsidRPr="005A6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5A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5A6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Є.О. </w:t>
      </w:r>
      <w:proofErr w:type="spellStart"/>
      <w:r w:rsidRPr="005A6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Кисельова</w:t>
      </w:r>
      <w:bookmarkStart w:id="0" w:name="_GoBack"/>
      <w:bookmarkEnd w:id="0"/>
      <w:proofErr w:type="spellEnd"/>
    </w:p>
    <w:sectPr w:rsidR="00BD0DAE" w:rsidRPr="00B4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FC"/>
    <w:rsid w:val="000C2372"/>
    <w:rsid w:val="003D0AFC"/>
    <w:rsid w:val="00480E62"/>
    <w:rsid w:val="005A69FD"/>
    <w:rsid w:val="008852B7"/>
    <w:rsid w:val="00B406CF"/>
    <w:rsid w:val="00BD0DAE"/>
    <w:rsid w:val="00E33052"/>
    <w:rsid w:val="00E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3A96C-7C57-4808-B1B3-7BF6D38A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0C237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0C237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0C2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9">
    <w:name w:val="ps9"/>
    <w:basedOn w:val="a"/>
    <w:rsid w:val="00E330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E3305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E3305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E3305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81">
    <w:name w:val="ps81"/>
    <w:basedOn w:val="a"/>
    <w:rsid w:val="00E330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8</cp:revision>
  <dcterms:created xsi:type="dcterms:W3CDTF">2018-10-05T12:37:00Z</dcterms:created>
  <dcterms:modified xsi:type="dcterms:W3CDTF">2018-10-16T06:44:00Z</dcterms:modified>
</cp:coreProperties>
</file>