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3" w:rsidRPr="001A06C3" w:rsidRDefault="001A06C3" w:rsidP="001A0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по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№360/3383/18.</w:t>
      </w:r>
    </w:p>
    <w:p w:rsidR="001A06C3" w:rsidRPr="001A06C3" w:rsidRDefault="001A06C3" w:rsidP="001A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A06C3" w:rsidRPr="001A06C3" w:rsidTr="001A06C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A06C3" w:rsidRPr="001A06C3" w:rsidRDefault="001A06C3" w:rsidP="001A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A06C3" w:rsidRPr="001A06C3" w:rsidRDefault="001A06C3" w:rsidP="001A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A06C3" w:rsidRPr="001A06C3" w:rsidRDefault="001A06C3" w:rsidP="001A06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A06C3" w:rsidRPr="001A06C3" w:rsidRDefault="001A06C3" w:rsidP="001A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C3" w:rsidRPr="001A06C3" w:rsidRDefault="001A06C3" w:rsidP="001A0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по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№360/3383/18 за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Петрівна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Лисичанську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6C3" w:rsidRPr="001A06C3" w:rsidRDefault="001A06C3" w:rsidP="001A0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м.Голубівка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м.Кіровськ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6C3" w:rsidRPr="001A06C3" w:rsidRDefault="001A06C3" w:rsidP="001A0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   в </w:t>
      </w:r>
      <w:proofErr w:type="spellStart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http://reyestr.court.gov.ua/Review/77991042     </w:t>
      </w:r>
    </w:p>
    <w:p w:rsidR="001A06C3" w:rsidRPr="001A06C3" w:rsidRDefault="001A06C3" w:rsidP="001A0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AC" w:rsidRDefault="001A06C3" w:rsidP="001A06C3">
      <w:proofErr w:type="spellStart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A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3E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A"/>
    <w:rsid w:val="001A06C3"/>
    <w:rsid w:val="003E7EAC"/>
    <w:rsid w:val="005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7028-AEA3-49FA-9E4C-11A24387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1A06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A06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1A06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2018-11-22T11:20:00Z</dcterms:created>
  <dcterms:modified xsi:type="dcterms:W3CDTF">2018-11-22T11:21:00Z</dcterms:modified>
</cp:coreProperties>
</file>