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F9" w:rsidRPr="009853F9" w:rsidRDefault="009853F9" w:rsidP="00985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26.10.2018 по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№ЗВ/360/36/18.</w:t>
      </w:r>
    </w:p>
    <w:p w:rsidR="009853F9" w:rsidRPr="009853F9" w:rsidRDefault="009853F9" w:rsidP="0098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853F9" w:rsidRPr="009853F9" w:rsidTr="009853F9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853F9" w:rsidRPr="009853F9" w:rsidRDefault="009853F9" w:rsidP="0098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98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98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853F9" w:rsidRPr="009853F9" w:rsidRDefault="009853F9" w:rsidP="0098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853F9" w:rsidRPr="009853F9" w:rsidRDefault="009853F9" w:rsidP="009853F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8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9853F9" w:rsidRPr="009853F9" w:rsidRDefault="009853F9" w:rsidP="0098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F9" w:rsidRPr="009853F9" w:rsidRDefault="009853F9" w:rsidP="00985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26.10.2018</w:t>
      </w:r>
      <w:proofErr w:type="gram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№ЗВ/360/36/18 за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акціонерне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"КРЕДОБАНК"  до Клименко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Вікторія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Геннадіївна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3F9" w:rsidRPr="009853F9" w:rsidRDefault="009853F9" w:rsidP="00985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proofErr w:type="gram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3F9" w:rsidRPr="009853F9" w:rsidRDefault="009853F9" w:rsidP="00985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26.10.2018</w:t>
      </w:r>
      <w:proofErr w:type="gramEnd"/>
      <w:r w:rsidRPr="0098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http://reyestr.court.gov.ua/Review/77410865     </w:t>
      </w:r>
    </w:p>
    <w:p w:rsidR="009853F9" w:rsidRPr="009853F9" w:rsidRDefault="009853F9" w:rsidP="009853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E1" w:rsidRDefault="009853F9" w:rsidP="009853F9">
      <w:proofErr w:type="spellStart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985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5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94"/>
    <w:rsid w:val="00553DE1"/>
    <w:rsid w:val="008B1C94"/>
    <w:rsid w:val="009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A927-8D3B-4496-BCCF-85085D11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9853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9853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9853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2018-10-29T09:57:00Z</dcterms:created>
  <dcterms:modified xsi:type="dcterms:W3CDTF">2018-10-29T09:57:00Z</dcterms:modified>
</cp:coreProperties>
</file>