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F" w:rsidRPr="00015E8F" w:rsidRDefault="00015E8F" w:rsidP="00015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13.11.2018 по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№360/3152/18.</w:t>
      </w:r>
    </w:p>
    <w:p w:rsidR="00015E8F" w:rsidRPr="00015E8F" w:rsidRDefault="00015E8F" w:rsidP="0001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15E8F" w:rsidRPr="00015E8F" w:rsidTr="00015E8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5E8F" w:rsidRPr="00015E8F" w:rsidRDefault="00015E8F" w:rsidP="0001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5E8F" w:rsidRPr="00015E8F" w:rsidRDefault="00015E8F" w:rsidP="0001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5E8F" w:rsidRPr="00015E8F" w:rsidRDefault="00015E8F" w:rsidP="00015E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1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15E8F" w:rsidRPr="00015E8F" w:rsidRDefault="00015E8F" w:rsidP="0001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8F" w:rsidRPr="00015E8F" w:rsidRDefault="00015E8F" w:rsidP="00015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13.11.2018</w:t>
      </w:r>
      <w:proofErr w:type="gram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№360/3152/18 за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Козинко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Федоровича (с.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Березівське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Попаснянського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 до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Попаснянському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8F" w:rsidRPr="00015E8F" w:rsidRDefault="00015E8F" w:rsidP="00015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(с.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Березівське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Попаснянського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8F" w:rsidRPr="00015E8F" w:rsidRDefault="00015E8F" w:rsidP="00015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13.11.2018</w:t>
      </w:r>
      <w:proofErr w:type="gramEnd"/>
      <w:r w:rsidRPr="000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http://reyestr.court.gov.ua/Review/77819647</w:t>
      </w:r>
    </w:p>
    <w:p w:rsidR="00015E8F" w:rsidRPr="00015E8F" w:rsidRDefault="00015E8F" w:rsidP="00015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BD" w:rsidRDefault="00015E8F" w:rsidP="00015E8F"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01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5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F"/>
    <w:rsid w:val="00015E8F"/>
    <w:rsid w:val="005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3E22-0439-4BD5-AC9A-399EC88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15E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15E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15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2018-11-15T07:20:00Z</dcterms:created>
  <dcterms:modified xsi:type="dcterms:W3CDTF">2018-11-15T07:20:00Z</dcterms:modified>
</cp:coreProperties>
</file>