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37" w:rsidRPr="00AF6037" w:rsidRDefault="00AF6037" w:rsidP="00AF6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3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08.11.2018 та ухвали від 08.11.2018 по справі №415/8275/17.</w:t>
      </w:r>
    </w:p>
    <w:p w:rsidR="00AF6037" w:rsidRPr="00AF6037" w:rsidRDefault="00AF6037" w:rsidP="00AF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AF6037" w:rsidRPr="00AF6037" w:rsidTr="00AF6037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AF6037" w:rsidRPr="00AF6037" w:rsidRDefault="00AF6037" w:rsidP="00AF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AF6037" w:rsidRPr="00AF6037" w:rsidRDefault="00AF6037" w:rsidP="00AF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AF6037" w:rsidRPr="00AF6037" w:rsidRDefault="00AF6037" w:rsidP="00AF60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AF6037" w:rsidRPr="00AF6037" w:rsidRDefault="00AF6037" w:rsidP="00AF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37" w:rsidRPr="00AF6037" w:rsidRDefault="00AF6037" w:rsidP="00AF6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3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 08.11.2018 по справі №415/8275/17 за позовом Шевченко Алла Анатоліївна  до Управління Пенсійного фонду України в м.Лисичанську Луганської області  про визнання дій протиправними та дискримінаційними, зобов’язання вчинити певні дії.</w:t>
      </w:r>
    </w:p>
    <w:p w:rsidR="00AF6037" w:rsidRPr="00AF6037" w:rsidRDefault="00AF6037" w:rsidP="00AF6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м.Луганськ      або іншому населеному пункті України, який не контролюється органами влади України, може отримати копію  рішення та ухвали    безпосередньо в Луганському окружному адміністративному суді особисто або через уповноваженого представника.</w:t>
      </w:r>
    </w:p>
    <w:p w:rsidR="00AF6037" w:rsidRPr="00AF6037" w:rsidRDefault="00AF6037" w:rsidP="00AF6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рішення    суду від  08.11.2018  та ухвали від 08.11.208  в </w:t>
      </w:r>
      <w:r w:rsidRPr="00AF6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AF60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http://reyestr.court.gov.ua/Review/77690155</w:t>
      </w:r>
    </w:p>
    <w:p w:rsidR="00AF6037" w:rsidRPr="00AF6037" w:rsidRDefault="00AF6037" w:rsidP="00AF6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  77689963 </w:t>
      </w:r>
    </w:p>
    <w:p w:rsidR="00AF6037" w:rsidRPr="00AF6037" w:rsidRDefault="00AF6037" w:rsidP="00AF60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92F" w:rsidRDefault="00AF6037" w:rsidP="00AF6037">
      <w:r w:rsidRPr="00AF6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5E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DE"/>
    <w:rsid w:val="005E792F"/>
    <w:rsid w:val="008541DE"/>
    <w:rsid w:val="00A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25FC9-EE9F-4FAE-B70D-22AB74C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AF60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AF60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AF60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2018-11-09T07:56:00Z</dcterms:created>
  <dcterms:modified xsi:type="dcterms:W3CDTF">2018-11-09T07:56:00Z</dcterms:modified>
</cp:coreProperties>
</file>