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EAB1" w14:textId="77777777" w:rsidR="00096953" w:rsidRDefault="00096953" w:rsidP="0009695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18.07.2018 по справі №812/1351/18.</w:t>
      </w:r>
    </w:p>
    <w:p w14:paraId="0A7F5ED9" w14:textId="77777777" w:rsidR="00096953" w:rsidRDefault="00096953" w:rsidP="0009695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6953" w14:paraId="05AAE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665670" w14:textId="77777777" w:rsidR="00096953" w:rsidRDefault="0009695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0EFBF4" w14:textId="77777777" w:rsidR="00096953" w:rsidRDefault="0009695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E47D62" w14:textId="77777777" w:rsidR="00096953" w:rsidRDefault="0009695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0840C074" w14:textId="77777777" w:rsidR="00096953" w:rsidRDefault="00096953" w:rsidP="00096953">
      <w:pPr>
        <w:pStyle w:val="a3"/>
        <w:spacing w:after="150"/>
        <w:ind w:firstLine="708"/>
        <w:jc w:val="both"/>
      </w:pPr>
    </w:p>
    <w:p w14:paraId="3723D6F7" w14:textId="77777777" w:rsidR="00096953" w:rsidRDefault="00096953" w:rsidP="00096953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постановлення ухвали </w:t>
      </w:r>
      <w:proofErr w:type="gramStart"/>
      <w:r>
        <w:t>від  18.07.2018</w:t>
      </w:r>
      <w:proofErr w:type="gramEnd"/>
      <w:r>
        <w:t xml:space="preserve"> по справі №812/1351/18 за позовом Меліхова Людмила Миколаївна  до Управління Пенсійного фонду України у м. Стаханов Луганської області м. Стаханів про визнання дій протиправними та зобов'язання поновити виплату пенсію за віком.</w:t>
      </w:r>
    </w:p>
    <w:p w14:paraId="74FA9DBD" w14:textId="77777777" w:rsidR="00096953" w:rsidRDefault="00096953" w:rsidP="00096953">
      <w:pPr>
        <w:pStyle w:val="a3"/>
        <w:spacing w:after="150"/>
        <w:ind w:firstLine="708"/>
        <w:jc w:val="both"/>
      </w:pPr>
      <w:r>
        <w:t xml:space="preserve">Особа, яка знаходиться у м. Стаханів або іншому населеному пункті України, який не контролюється органами влади України, може отримати </w:t>
      </w:r>
      <w:proofErr w:type="gramStart"/>
      <w:r>
        <w:t>копію  ухвали</w:t>
      </w:r>
      <w:proofErr w:type="gramEnd"/>
      <w:r>
        <w:t xml:space="preserve">    безпосередньо в Луганському окружному адміністративному суді особисто або через уповноваженого представника.</w:t>
      </w:r>
    </w:p>
    <w:p w14:paraId="4D825DF6" w14:textId="77777777" w:rsidR="00096953" w:rsidRDefault="00096953" w:rsidP="00096953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</w:t>
      </w:r>
      <w:proofErr w:type="gramStart"/>
      <w:r>
        <w:t>від  18.07.2018</w:t>
      </w:r>
      <w:proofErr w:type="gramEnd"/>
      <w:r>
        <w:t xml:space="preserve">  про залишення позовної заяви без розгляду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http://reyestr.court.gov.ua/Review/75361474</w:t>
      </w:r>
    </w:p>
    <w:p w14:paraId="1D5B7B6A" w14:textId="77777777" w:rsidR="00096953" w:rsidRDefault="00096953" w:rsidP="00096953">
      <w:pPr>
        <w:pStyle w:val="a3"/>
        <w:spacing w:after="150"/>
        <w:jc w:val="both"/>
      </w:pPr>
    </w:p>
    <w:p w14:paraId="599A4B34" w14:textId="77777777" w:rsidR="00096953" w:rsidRDefault="00096953" w:rsidP="00096953">
      <w:pPr>
        <w:pStyle w:val="a3"/>
        <w:jc w:val="both"/>
      </w:pPr>
    </w:p>
    <w:p w14:paraId="0F43DE7D" w14:textId="77777777" w:rsidR="00096953" w:rsidRDefault="00096953" w:rsidP="00096953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Смішлива </w:t>
      </w:r>
    </w:p>
    <w:p w14:paraId="39BB17A9" w14:textId="77777777" w:rsidR="00096953" w:rsidRDefault="00096953" w:rsidP="00096953">
      <w:pPr>
        <w:pStyle w:val="a3"/>
        <w:ind w:firstLine="675"/>
        <w:rPr>
          <w:b/>
          <w:bCs/>
        </w:rPr>
      </w:pPr>
    </w:p>
    <w:p w14:paraId="5987755A" w14:textId="77777777" w:rsidR="00096953" w:rsidRDefault="00096953" w:rsidP="00096953">
      <w:pPr>
        <w:pStyle w:val="a3"/>
        <w:ind w:firstLine="675"/>
        <w:rPr>
          <w:b/>
          <w:bCs/>
        </w:rPr>
      </w:pPr>
    </w:p>
    <w:p w14:paraId="3CADD80F" w14:textId="77777777" w:rsidR="00096953" w:rsidRDefault="00096953" w:rsidP="00096953">
      <w:pPr>
        <w:pStyle w:val="a3"/>
        <w:ind w:firstLine="675"/>
        <w:rPr>
          <w:b/>
          <w:bCs/>
        </w:rPr>
      </w:pPr>
    </w:p>
    <w:p w14:paraId="74469389" w14:textId="77777777" w:rsidR="00096953" w:rsidRDefault="00096953" w:rsidP="00096953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14:paraId="5296D1AD" w14:textId="77777777" w:rsidR="00096953" w:rsidRDefault="00096953" w:rsidP="00096953">
      <w:pPr>
        <w:pStyle w:val="a3"/>
        <w:ind w:firstLine="675"/>
        <w:jc w:val="center"/>
        <w:rPr>
          <w:b/>
          <w:bCs/>
        </w:rPr>
      </w:pPr>
    </w:p>
    <w:p w14:paraId="7EF6AAB1" w14:textId="77777777" w:rsidR="00096953" w:rsidRDefault="00096953" w:rsidP="00096953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18.07.18                                        А.В.Пелецький</w:t>
      </w:r>
    </w:p>
    <w:p w14:paraId="57FF4821" w14:textId="77777777" w:rsidR="00096953" w:rsidRDefault="00096953" w:rsidP="0009695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8D27C6A" w14:textId="77777777" w:rsidR="00F01F81" w:rsidRDefault="00F01F81" w:rsidP="00096953">
      <w:pPr>
        <w:pStyle w:val="2"/>
      </w:pPr>
      <w:bookmarkStart w:id="0" w:name="_GoBack"/>
      <w:bookmarkEnd w:id="0"/>
    </w:p>
    <w:sectPr w:rsidR="00F01F81" w:rsidSect="006B1C7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6D"/>
    <w:rsid w:val="00096953"/>
    <w:rsid w:val="00F01F81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636F-E8F3-49F7-B91D-CB01140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9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">
    <w:name w:val="Обычный"/>
    <w:autoRedefine/>
    <w:rsid w:val="00096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9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2018-07-19T08:27:00Z</dcterms:created>
  <dcterms:modified xsi:type="dcterms:W3CDTF">2018-07-19T08:28:00Z</dcterms:modified>
</cp:coreProperties>
</file>