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5" w:rsidRPr="00437E35" w:rsidRDefault="00437E35" w:rsidP="0043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09.11.2018 та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09.11.2018 по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№812/1076/18.</w:t>
      </w:r>
    </w:p>
    <w:p w:rsidR="00437E35" w:rsidRPr="00437E35" w:rsidRDefault="00437E35" w:rsidP="0043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437E35" w:rsidRPr="00437E35" w:rsidTr="00437E3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37E35" w:rsidRPr="00437E35" w:rsidRDefault="00437E35" w:rsidP="00437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37E35" w:rsidRPr="00437E35" w:rsidRDefault="00437E35" w:rsidP="0043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37E35" w:rsidRPr="00437E35" w:rsidRDefault="00437E35" w:rsidP="00437E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3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437E35" w:rsidRPr="00437E35" w:rsidRDefault="00437E35" w:rsidP="0043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35" w:rsidRPr="00437E35" w:rsidRDefault="00437E35" w:rsidP="0043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09.11.2018 по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№812/1076/18 за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Винников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Анатолій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Васильович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м.Лисичанську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E35" w:rsidRPr="00437E35" w:rsidRDefault="00437E35" w:rsidP="0043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E35" w:rsidRPr="00437E35" w:rsidRDefault="00437E35" w:rsidP="0043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09.11.2018  та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3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09.11.2018  в </w:t>
      </w:r>
      <w:proofErr w:type="spellStart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http://reyestr.court.gov.ua/Review/77745563</w:t>
      </w:r>
    </w:p>
    <w:p w:rsidR="00437E35" w:rsidRPr="00437E35" w:rsidRDefault="00437E35" w:rsidP="00437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http://reyestr.court.gov.ua/Review/77745463</w:t>
      </w:r>
    </w:p>
    <w:p w:rsidR="00437E35" w:rsidRPr="00437E35" w:rsidRDefault="00437E35" w:rsidP="00437E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119" w:rsidRDefault="00437E35" w:rsidP="00437E35">
      <w:proofErr w:type="spellStart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437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31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21"/>
    <w:rsid w:val="00317119"/>
    <w:rsid w:val="00437E35"/>
    <w:rsid w:val="00E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E9C73-3443-4112-843D-014AF466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437E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437E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437E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2018-11-12T06:29:00Z</dcterms:created>
  <dcterms:modified xsi:type="dcterms:W3CDTF">2018-11-12T06:30:00Z</dcterms:modified>
</cp:coreProperties>
</file>