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F7" w:rsidRPr="00287EF7" w:rsidRDefault="00287EF7" w:rsidP="0028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18.10.2018 по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№812/1080/18.</w:t>
      </w:r>
    </w:p>
    <w:p w:rsidR="00287EF7" w:rsidRPr="00287EF7" w:rsidRDefault="00287EF7" w:rsidP="0028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287EF7" w:rsidRPr="00287EF7" w:rsidTr="00287EF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87EF7" w:rsidRPr="00287EF7" w:rsidRDefault="00287EF7" w:rsidP="00287E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28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28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87EF7" w:rsidRPr="00287EF7" w:rsidRDefault="00287EF7" w:rsidP="00287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87EF7" w:rsidRPr="00287EF7" w:rsidRDefault="00287EF7" w:rsidP="00287E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8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287EF7" w:rsidRPr="00287EF7" w:rsidRDefault="00287EF7" w:rsidP="00287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EF7" w:rsidRPr="00287EF7" w:rsidRDefault="00287EF7" w:rsidP="0028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18.10.2018</w:t>
      </w:r>
      <w:proofErr w:type="gram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№812/1080/18 за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Грініченко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Катерина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Миколалаївна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Марківське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 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невиплати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EF7" w:rsidRPr="00287EF7" w:rsidRDefault="00287EF7" w:rsidP="0028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EF7" w:rsidRPr="00287EF7" w:rsidRDefault="00287EF7" w:rsidP="00287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18.10.2018</w:t>
      </w:r>
      <w:proofErr w:type="gramEnd"/>
      <w:r w:rsidRPr="0028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http://reyestr.court.gov.ua/Review/77244007</w:t>
      </w:r>
    </w:p>
    <w:p w:rsidR="00287EF7" w:rsidRPr="00287EF7" w:rsidRDefault="00287EF7" w:rsidP="00287E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AC4" w:rsidRPr="00287EF7" w:rsidRDefault="00287EF7" w:rsidP="00287EF7">
      <w:proofErr w:type="spellStart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Є.О. </w:t>
      </w:r>
      <w:proofErr w:type="spellStart"/>
      <w:r w:rsidRPr="00287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bookmarkStart w:id="0" w:name="_GoBack"/>
      <w:bookmarkEnd w:id="0"/>
      <w:proofErr w:type="spellEnd"/>
    </w:p>
    <w:sectPr w:rsidR="00490AC4" w:rsidRPr="0028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C"/>
    <w:rsid w:val="00287EF7"/>
    <w:rsid w:val="00490AC4"/>
    <w:rsid w:val="00621807"/>
    <w:rsid w:val="00A1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20BD-94B7-494B-9C0A-3482DCDD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21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218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2018-10-23T06:18:00Z</dcterms:created>
  <dcterms:modified xsi:type="dcterms:W3CDTF">2018-10-23T06:34:00Z</dcterms:modified>
</cp:coreProperties>
</file>