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2C" w:rsidRPr="0011552C" w:rsidRDefault="0011552C" w:rsidP="00115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2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05.11.2018 по справі №812/1082/18.</w:t>
      </w:r>
    </w:p>
    <w:p w:rsidR="0011552C" w:rsidRPr="0011552C" w:rsidRDefault="0011552C" w:rsidP="0011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11552C" w:rsidRPr="0011552C" w:rsidTr="0011552C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1552C" w:rsidRPr="0011552C" w:rsidRDefault="0011552C" w:rsidP="0011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1552C" w:rsidRPr="0011552C" w:rsidRDefault="0011552C" w:rsidP="0011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1552C" w:rsidRPr="0011552C" w:rsidRDefault="0011552C" w:rsidP="0011552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11552C" w:rsidRPr="0011552C" w:rsidRDefault="0011552C" w:rsidP="0011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2C" w:rsidRPr="0011552C" w:rsidRDefault="0011552C" w:rsidP="00115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2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05.11.2018 по справі №812/1082/18 за позовом Міхіян Шаміль Анварійович  до Управління Пенсійного фонду України в м.Лисичанську Луганської області  про визнання дій щодо припинення нарахування та невиплати пенсії протиправними.</w:t>
      </w:r>
    </w:p>
    <w:p w:rsidR="0011552C" w:rsidRPr="0011552C" w:rsidRDefault="0011552C" w:rsidP="00115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м.Кадіївка (м.Стаханов)      або іншому населеному пункті України, який не контролюється органами влади України, може отримати копію  рішення    безпосередньо в Луганському окружному адміністративному суді особисто або через уповноваженого представника.</w:t>
      </w:r>
    </w:p>
    <w:p w:rsidR="0011552C" w:rsidRPr="0011552C" w:rsidRDefault="0011552C" w:rsidP="00115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05.11.2018    в </w:t>
      </w:r>
      <w:r w:rsidRPr="00115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1155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http://reyestr.court.gov.ua/Review/77592273</w:t>
      </w:r>
    </w:p>
    <w:p w:rsidR="0011552C" w:rsidRPr="0011552C" w:rsidRDefault="0011552C" w:rsidP="001155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8A" w:rsidRPr="0011552C" w:rsidRDefault="0011552C" w:rsidP="0011552C">
      <w:r w:rsidRPr="00115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54748A" w:rsidRPr="0011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6D"/>
    <w:rsid w:val="0011552C"/>
    <w:rsid w:val="003F3102"/>
    <w:rsid w:val="004902E9"/>
    <w:rsid w:val="0054748A"/>
    <w:rsid w:val="00787878"/>
    <w:rsid w:val="009A51FB"/>
    <w:rsid w:val="009E7A6D"/>
    <w:rsid w:val="00C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6E25-BCFA-4DFF-BF2F-C4102E96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7878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7878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7878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7</cp:revision>
  <dcterms:created xsi:type="dcterms:W3CDTF">2018-10-31T08:12:00Z</dcterms:created>
  <dcterms:modified xsi:type="dcterms:W3CDTF">2018-11-06T08:33:00Z</dcterms:modified>
</cp:coreProperties>
</file>