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15" w:rsidRPr="00EB2315" w:rsidRDefault="00EB2315" w:rsidP="00EB2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09.11.2018 по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№812/1088/18.</w:t>
      </w:r>
    </w:p>
    <w:p w:rsidR="00EB2315" w:rsidRPr="00EB2315" w:rsidRDefault="00EB2315" w:rsidP="00EB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EB2315" w:rsidRPr="00EB2315" w:rsidTr="00EB231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B2315" w:rsidRPr="00EB2315" w:rsidRDefault="00EB2315" w:rsidP="00EB2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B2315" w:rsidRPr="00EB2315" w:rsidRDefault="00EB2315" w:rsidP="00EB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B2315" w:rsidRPr="00EB2315" w:rsidRDefault="00EB2315" w:rsidP="00EB23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B2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EB2315" w:rsidRPr="00EB2315" w:rsidRDefault="00EB2315" w:rsidP="00EB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15" w:rsidRPr="00EB2315" w:rsidRDefault="00EB2315" w:rsidP="00EB2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09.11.2018 по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№812/1088/18 за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Мащенко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Ніна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Сергіївна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м.Лисичанську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315" w:rsidRPr="00EB2315" w:rsidRDefault="00EB2315" w:rsidP="00EB2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м.Голубівка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м.Кіровськ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315" w:rsidRPr="00EB2315" w:rsidRDefault="00EB2315" w:rsidP="00EB2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09.11.2018    в </w:t>
      </w:r>
      <w:proofErr w:type="spellStart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http://reyestr.court.gov.ua/Review/77745179</w:t>
      </w:r>
    </w:p>
    <w:p w:rsidR="00EB2315" w:rsidRPr="00EB2315" w:rsidRDefault="00EB2315" w:rsidP="00EB2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D7D" w:rsidRDefault="00EB2315" w:rsidP="00EB2315">
      <w:proofErr w:type="spellStart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E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49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4E"/>
    <w:rsid w:val="003F774E"/>
    <w:rsid w:val="00491D7D"/>
    <w:rsid w:val="00E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29C8B-4236-49F1-BC5F-CA055DE1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EB23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B23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EB2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2018-11-12T06:40:00Z</dcterms:created>
  <dcterms:modified xsi:type="dcterms:W3CDTF">2018-11-12T06:40:00Z</dcterms:modified>
</cp:coreProperties>
</file>