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D3" w:rsidRPr="00045BD3" w:rsidRDefault="00045BD3" w:rsidP="0004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12.11.2018 та постановлення ухвали від 12.11.2018 по справі №812/1172/18.</w:t>
      </w:r>
    </w:p>
    <w:p w:rsidR="00045BD3" w:rsidRPr="00045BD3" w:rsidRDefault="00045BD3" w:rsidP="0004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045BD3" w:rsidRPr="00045BD3" w:rsidTr="00045BD3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45BD3" w:rsidRPr="00045BD3" w:rsidRDefault="00045BD3" w:rsidP="00045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45BD3" w:rsidRPr="00045BD3" w:rsidRDefault="00045BD3" w:rsidP="0004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45BD3" w:rsidRPr="00045BD3" w:rsidRDefault="00045BD3" w:rsidP="00045B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045BD3" w:rsidRPr="00045BD3" w:rsidRDefault="00045BD3" w:rsidP="0004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BD3" w:rsidRPr="00045BD3" w:rsidRDefault="00045BD3" w:rsidP="0004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12.11.2018 по справі №812/1172/18 за позовом Шибалкін Віктор Никифорович  до Управління Пенсійного фонду України в м. Сєвєродонецьку Луганської області  про визнання дій щодо припинення нарахування та невиплати пенсії протиправними.</w:t>
      </w:r>
    </w:p>
    <w:p w:rsidR="00045BD3" w:rsidRPr="00045BD3" w:rsidRDefault="00045BD3" w:rsidP="0004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:rsidR="00045BD3" w:rsidRPr="00045BD3" w:rsidRDefault="00045BD3" w:rsidP="0004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12.11.2018  та ухвали від 12.11.2018  в </w:t>
      </w:r>
      <w:r w:rsidRPr="0004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045B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http://reyestr.court.gov.ua/Review/77760078</w:t>
      </w:r>
    </w:p>
    <w:p w:rsidR="00045BD3" w:rsidRPr="00045BD3" w:rsidRDefault="00045BD3" w:rsidP="0004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http://reyestr.court.gov.ua/Review/77760186</w:t>
      </w:r>
    </w:p>
    <w:p w:rsidR="00045BD3" w:rsidRPr="00045BD3" w:rsidRDefault="00045BD3" w:rsidP="00045B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CD" w:rsidRDefault="00045BD3" w:rsidP="00045BD3">
      <w:r w:rsidRPr="0004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D1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11"/>
    <w:rsid w:val="00045BD3"/>
    <w:rsid w:val="000C2011"/>
    <w:rsid w:val="00D1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2BFB-CB4F-4C85-9DA6-5A893182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045B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045B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045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2018-11-13T08:03:00Z</dcterms:created>
  <dcterms:modified xsi:type="dcterms:W3CDTF">2018-11-13T08:03:00Z</dcterms:modified>
</cp:coreProperties>
</file>