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47" w:rsidRPr="00FC1247" w:rsidRDefault="00FC1247" w:rsidP="00FC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26.10.2018 по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№812/1247/18.</w:t>
      </w:r>
    </w:p>
    <w:p w:rsidR="00FC1247" w:rsidRPr="00FC1247" w:rsidRDefault="00FC1247" w:rsidP="00FC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C1247" w:rsidRPr="00FC1247" w:rsidTr="00FC124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C1247" w:rsidRPr="00FC1247" w:rsidRDefault="00FC1247" w:rsidP="00FC1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FC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FC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C1247" w:rsidRPr="00FC1247" w:rsidRDefault="00FC1247" w:rsidP="00FC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C1247" w:rsidRPr="00FC1247" w:rsidRDefault="00FC1247" w:rsidP="00FC12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C1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C1247" w:rsidRPr="00FC1247" w:rsidRDefault="00FC1247" w:rsidP="00FC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47" w:rsidRPr="00FC1247" w:rsidRDefault="00FC1247" w:rsidP="00FC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№812/1247/18 за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Корсаков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Миколайович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Біловодське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47" w:rsidRPr="00FC1247" w:rsidRDefault="00FC1247" w:rsidP="00FC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47" w:rsidRPr="00FC1247" w:rsidRDefault="00FC1247" w:rsidP="00FC1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26.10.2018</w:t>
      </w:r>
      <w:proofErr w:type="gramEnd"/>
      <w:r w:rsidRPr="00FC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http://reyestr.court.gov.ua/Review/77411048     </w:t>
      </w:r>
    </w:p>
    <w:p w:rsidR="00FC1247" w:rsidRPr="00FC1247" w:rsidRDefault="00FC1247" w:rsidP="00FC1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56" w:rsidRPr="00FC1247" w:rsidRDefault="00FC1247" w:rsidP="00FC1247">
      <w:proofErr w:type="spellStart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C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D66056" w:rsidRPr="00F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B"/>
    <w:rsid w:val="003F1942"/>
    <w:rsid w:val="00CA6F22"/>
    <w:rsid w:val="00D66056"/>
    <w:rsid w:val="00F824FB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3EF0-5740-4241-8F97-DAA7812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F19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3F19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4</cp:revision>
  <dcterms:created xsi:type="dcterms:W3CDTF">2018-10-29T06:52:00Z</dcterms:created>
  <dcterms:modified xsi:type="dcterms:W3CDTF">2018-10-29T08:13:00Z</dcterms:modified>
</cp:coreProperties>
</file>