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AA" w:rsidRPr="00FA59AA" w:rsidRDefault="00FA59AA" w:rsidP="00FA5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та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по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№812/1273/18.</w:t>
      </w:r>
    </w:p>
    <w:p w:rsidR="00FA59AA" w:rsidRPr="00FA59AA" w:rsidRDefault="00FA59AA" w:rsidP="00FA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A59AA" w:rsidRPr="00FA59AA" w:rsidTr="00FA59A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59AA" w:rsidRPr="00FA59AA" w:rsidRDefault="00FA59AA" w:rsidP="00FA5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59AA" w:rsidRPr="00FA59AA" w:rsidRDefault="00FA59AA" w:rsidP="00FA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59AA" w:rsidRPr="00FA59AA" w:rsidRDefault="00FA59AA" w:rsidP="00FA59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A5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A59AA" w:rsidRPr="00FA59AA" w:rsidRDefault="00FA59AA" w:rsidP="00FA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AA" w:rsidRPr="00FA59AA" w:rsidRDefault="00FA59AA" w:rsidP="00FA5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по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№812/1273/18 за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Сухова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Леонідівна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9AA" w:rsidRPr="00FA59AA" w:rsidRDefault="00FA59AA" w:rsidP="00FA5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9AA" w:rsidRPr="00FA59AA" w:rsidRDefault="00FA59AA" w:rsidP="00FA5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 та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A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     в </w:t>
      </w:r>
      <w:proofErr w:type="spellStart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http://reyestr.court.gov.ua/Review/77759951</w:t>
      </w:r>
    </w:p>
    <w:p w:rsidR="00FA59AA" w:rsidRPr="00FA59AA" w:rsidRDefault="00FA59AA" w:rsidP="00FA59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http://reyestr.court.gov.ua/Review/77758254</w:t>
      </w:r>
    </w:p>
    <w:p w:rsidR="00FA59AA" w:rsidRPr="00FA59AA" w:rsidRDefault="00FA59AA" w:rsidP="00FA59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16F" w:rsidRDefault="00FA59AA" w:rsidP="00FA59AA">
      <w:proofErr w:type="spellStart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A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9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4"/>
    <w:rsid w:val="0093616F"/>
    <w:rsid w:val="00EB24E4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B3F82-F6D5-48EA-A978-BB491A04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FA59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A59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FA59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2018-11-13T07:21:00Z</dcterms:created>
  <dcterms:modified xsi:type="dcterms:W3CDTF">2018-11-13T07:21:00Z</dcterms:modified>
</cp:coreProperties>
</file>