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987" w:rsidRPr="001E1987" w:rsidRDefault="001E1987" w:rsidP="001E19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E1987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</w:t>
      </w:r>
      <w:proofErr w:type="spellEnd"/>
      <w:r w:rsidRPr="001E1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198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окружний</w:t>
      </w:r>
      <w:proofErr w:type="spellEnd"/>
      <w:r w:rsidRPr="001E1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198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адміністративний</w:t>
      </w:r>
      <w:proofErr w:type="spellEnd"/>
      <w:r w:rsidRPr="001E1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</w:t>
      </w:r>
      <w:proofErr w:type="spellStart"/>
      <w:r w:rsidRPr="001E19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повідомляє</w:t>
      </w:r>
      <w:proofErr w:type="spellEnd"/>
      <w:r w:rsidRPr="001E1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1E1987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ухвалення</w:t>
      </w:r>
      <w:proofErr w:type="spellEnd"/>
      <w:r w:rsidRPr="001E1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1987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1E1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198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1E1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05.11.2018 по </w:t>
      </w:r>
      <w:proofErr w:type="spellStart"/>
      <w:r w:rsidRPr="001E1987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1E1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№812/1275/18.</w:t>
      </w:r>
    </w:p>
    <w:p w:rsidR="001E1987" w:rsidRPr="001E1987" w:rsidRDefault="001E1987" w:rsidP="001E1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8"/>
        <w:gridCol w:w="3098"/>
        <w:gridCol w:w="3099"/>
      </w:tblGrid>
      <w:tr w:rsidR="001E1987" w:rsidRPr="001E1987" w:rsidTr="001E1987">
        <w:trPr>
          <w:tblCellSpacing w:w="0" w:type="dxa"/>
        </w:trPr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1E1987" w:rsidRPr="001E1987" w:rsidRDefault="001E1987" w:rsidP="001E19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9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 листопада 2018 року</w:t>
            </w: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1E1987" w:rsidRPr="001E1987" w:rsidRDefault="001E1987" w:rsidP="001E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1E1987" w:rsidRPr="001E1987" w:rsidRDefault="001E1987" w:rsidP="001E198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9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1E19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Сєвєродонецьк</w:t>
            </w:r>
            <w:proofErr w:type="spellEnd"/>
          </w:p>
        </w:tc>
      </w:tr>
    </w:tbl>
    <w:p w:rsidR="001E1987" w:rsidRPr="001E1987" w:rsidRDefault="001E1987" w:rsidP="001E1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987" w:rsidRPr="001E1987" w:rsidRDefault="001E1987" w:rsidP="001E19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E1987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</w:t>
      </w:r>
      <w:proofErr w:type="spellEnd"/>
      <w:r w:rsidRPr="001E1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198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окружний</w:t>
      </w:r>
      <w:proofErr w:type="spellEnd"/>
      <w:r w:rsidRPr="001E1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198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адміністративний</w:t>
      </w:r>
      <w:proofErr w:type="spellEnd"/>
      <w:r w:rsidRPr="001E1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</w:t>
      </w:r>
      <w:proofErr w:type="spellStart"/>
      <w:r w:rsidRPr="001E19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повідомляє</w:t>
      </w:r>
      <w:proofErr w:type="spellEnd"/>
      <w:r w:rsidRPr="001E1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1E1987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ухвалення</w:t>
      </w:r>
      <w:proofErr w:type="spellEnd"/>
      <w:r w:rsidRPr="001E1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1987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1E1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1E198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1E1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05.11.2018</w:t>
      </w:r>
      <w:proofErr w:type="gramEnd"/>
      <w:r w:rsidRPr="001E1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1E1987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1E1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№812/1275/18 за </w:t>
      </w:r>
      <w:proofErr w:type="spellStart"/>
      <w:r w:rsidRPr="001E19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позовом</w:t>
      </w:r>
      <w:proofErr w:type="spellEnd"/>
      <w:r w:rsidRPr="001E1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Майстренко </w:t>
      </w:r>
      <w:proofErr w:type="spellStart"/>
      <w:r w:rsidRPr="001E1987">
        <w:rPr>
          <w:rFonts w:ascii="Times New Roman" w:eastAsia="Times New Roman" w:hAnsi="Times New Roman" w:cs="Times New Roman"/>
          <w:sz w:val="24"/>
          <w:szCs w:val="24"/>
          <w:lang w:eastAsia="ru-RU"/>
        </w:rPr>
        <w:t>Юрій</w:t>
      </w:r>
      <w:proofErr w:type="spellEnd"/>
      <w:r w:rsidRPr="001E1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1987">
        <w:rPr>
          <w:rFonts w:ascii="Times New Roman" w:eastAsia="Times New Roman" w:hAnsi="Times New Roman" w:cs="Times New Roman"/>
          <w:sz w:val="24"/>
          <w:szCs w:val="24"/>
          <w:lang w:eastAsia="ru-RU"/>
        </w:rPr>
        <w:t>Іванович</w:t>
      </w:r>
      <w:proofErr w:type="spellEnd"/>
      <w:r w:rsidRPr="001E1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до </w:t>
      </w:r>
      <w:proofErr w:type="spellStart"/>
      <w:r w:rsidRPr="001E198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</w:t>
      </w:r>
      <w:proofErr w:type="spellEnd"/>
      <w:r w:rsidRPr="001E1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198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Пенсійного</w:t>
      </w:r>
      <w:proofErr w:type="spellEnd"/>
      <w:r w:rsidRPr="001E1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фонду </w:t>
      </w:r>
      <w:proofErr w:type="spellStart"/>
      <w:r w:rsidRPr="001E1987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1E1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1E1987">
        <w:rPr>
          <w:rFonts w:ascii="Times New Roman" w:eastAsia="Times New Roman" w:hAnsi="Times New Roman" w:cs="Times New Roman"/>
          <w:sz w:val="24"/>
          <w:szCs w:val="24"/>
          <w:lang w:eastAsia="ru-RU"/>
        </w:rPr>
        <w:t>м.Лисичанську</w:t>
      </w:r>
      <w:proofErr w:type="spellEnd"/>
      <w:r w:rsidRPr="001E1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1987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Луганської</w:t>
      </w:r>
      <w:proofErr w:type="spellEnd"/>
      <w:r w:rsidRPr="001E1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19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області</w:t>
      </w:r>
      <w:proofErr w:type="spellEnd"/>
      <w:r w:rsidRPr="001E1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про </w:t>
      </w:r>
      <w:proofErr w:type="spellStart"/>
      <w:r w:rsidRPr="001E19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proofErr w:type="spellEnd"/>
      <w:r w:rsidRPr="001E1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198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визнання</w:t>
      </w:r>
      <w:proofErr w:type="spellEnd"/>
      <w:r w:rsidRPr="001E1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198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неправомірними</w:t>
      </w:r>
      <w:proofErr w:type="spellEnd"/>
      <w:r w:rsidRPr="001E1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1987">
        <w:rPr>
          <w:rFonts w:ascii="Times New Roman" w:eastAsia="Times New Roman" w:hAnsi="Times New Roman" w:cs="Times New Roman"/>
          <w:sz w:val="24"/>
          <w:szCs w:val="24"/>
          <w:lang w:eastAsia="ru-RU"/>
        </w:rPr>
        <w:t>дій</w:t>
      </w:r>
      <w:proofErr w:type="spellEnd"/>
      <w:r w:rsidRPr="001E1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1E1987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зобов'язання</w:t>
      </w:r>
      <w:proofErr w:type="spellEnd"/>
      <w:r w:rsidRPr="001E1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198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відновити</w:t>
      </w:r>
      <w:proofErr w:type="spellEnd"/>
      <w:r w:rsidRPr="001E1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198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виплату</w:t>
      </w:r>
      <w:proofErr w:type="spellEnd"/>
      <w:r w:rsidRPr="001E1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198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пенсії</w:t>
      </w:r>
      <w:proofErr w:type="spellEnd"/>
      <w:r w:rsidRPr="001E19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1987" w:rsidRPr="001E1987" w:rsidRDefault="001E1987" w:rsidP="001E19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Особа, яка </w:t>
      </w:r>
      <w:proofErr w:type="spellStart"/>
      <w:r w:rsidRPr="001E198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знаходиться</w:t>
      </w:r>
      <w:proofErr w:type="spellEnd"/>
      <w:r w:rsidRPr="001E1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1E1987">
        <w:rPr>
          <w:rFonts w:ascii="Times New Roman" w:eastAsia="Times New Roman" w:hAnsi="Times New Roman" w:cs="Times New Roman"/>
          <w:sz w:val="24"/>
          <w:szCs w:val="24"/>
          <w:lang w:eastAsia="ru-RU"/>
        </w:rPr>
        <w:t>м.Кадіївка</w:t>
      </w:r>
      <w:proofErr w:type="spellEnd"/>
      <w:r w:rsidRPr="001E1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198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1E1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1987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іншому</w:t>
      </w:r>
      <w:proofErr w:type="spellEnd"/>
      <w:r w:rsidRPr="001E1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19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населеному</w:t>
      </w:r>
      <w:proofErr w:type="spellEnd"/>
      <w:r w:rsidRPr="001E1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198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пункті</w:t>
      </w:r>
      <w:proofErr w:type="spellEnd"/>
      <w:r w:rsidRPr="001E1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1987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1E1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E1987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1E1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1E198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контролюється</w:t>
      </w:r>
      <w:proofErr w:type="spellEnd"/>
      <w:r w:rsidRPr="001E1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органами </w:t>
      </w:r>
      <w:proofErr w:type="spellStart"/>
      <w:r w:rsidRPr="001E198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</w:t>
      </w:r>
      <w:proofErr w:type="spellEnd"/>
      <w:r w:rsidRPr="001E1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1987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1E1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E198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1E1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198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отримати</w:t>
      </w:r>
      <w:proofErr w:type="spellEnd"/>
      <w:r w:rsidRPr="001E1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1E198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копію</w:t>
      </w:r>
      <w:proofErr w:type="spellEnd"/>
      <w:r w:rsidRPr="001E1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1E1987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proofErr w:type="gramEnd"/>
      <w:r w:rsidRPr="001E1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</w:t>
      </w:r>
      <w:proofErr w:type="spellStart"/>
      <w:r w:rsidRPr="001E198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безпосередньо</w:t>
      </w:r>
      <w:proofErr w:type="spellEnd"/>
      <w:r w:rsidRPr="001E1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1E1987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Луганському</w:t>
      </w:r>
      <w:proofErr w:type="spellEnd"/>
      <w:r w:rsidRPr="001E1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окружному </w:t>
      </w:r>
      <w:proofErr w:type="spellStart"/>
      <w:r w:rsidRPr="001E198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адміністративному</w:t>
      </w:r>
      <w:proofErr w:type="spellEnd"/>
      <w:r w:rsidRPr="001E1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198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суді</w:t>
      </w:r>
      <w:proofErr w:type="spellEnd"/>
      <w:r w:rsidRPr="001E1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198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особисто</w:t>
      </w:r>
      <w:proofErr w:type="spellEnd"/>
      <w:r w:rsidRPr="001E1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198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1E1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</w:t>
      </w:r>
      <w:proofErr w:type="spellStart"/>
      <w:r w:rsidRPr="001E1987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уповноваженого</w:t>
      </w:r>
      <w:proofErr w:type="spellEnd"/>
      <w:r w:rsidRPr="001E1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19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представника</w:t>
      </w:r>
      <w:proofErr w:type="spellEnd"/>
      <w:r w:rsidRPr="001E19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1987" w:rsidRPr="001E1987" w:rsidRDefault="001E1987" w:rsidP="001E19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E198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Одночасно</w:t>
      </w:r>
      <w:proofErr w:type="spellEnd"/>
      <w:r w:rsidRPr="001E1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1987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інформуємо</w:t>
      </w:r>
      <w:proofErr w:type="spellEnd"/>
      <w:r w:rsidRPr="001E1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E1987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1E1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 </w:t>
      </w:r>
      <w:proofErr w:type="spellStart"/>
      <w:r w:rsidRPr="001E198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маєте</w:t>
      </w:r>
      <w:proofErr w:type="spellEnd"/>
      <w:r w:rsidRPr="001E1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198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можливість</w:t>
      </w:r>
      <w:proofErr w:type="spellEnd"/>
      <w:r w:rsidRPr="001E1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E1987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ознайомитися</w:t>
      </w:r>
      <w:proofErr w:type="spellEnd"/>
      <w:r w:rsidRPr="001E1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текстом </w:t>
      </w:r>
      <w:proofErr w:type="spellStart"/>
      <w:r w:rsidRPr="001E1987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1E1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суду </w:t>
      </w:r>
      <w:proofErr w:type="spellStart"/>
      <w:proofErr w:type="gramStart"/>
      <w:r w:rsidRPr="001E198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1E1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05.11.2018</w:t>
      </w:r>
      <w:proofErr w:type="gramEnd"/>
      <w:r w:rsidRPr="001E1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в </w:t>
      </w:r>
      <w:proofErr w:type="spellStart"/>
      <w:r w:rsidRPr="001E19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Єдиному</w:t>
      </w:r>
      <w:proofErr w:type="spellEnd"/>
      <w:r w:rsidRPr="001E19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державному </w:t>
      </w:r>
      <w:proofErr w:type="spellStart"/>
      <w:r w:rsidRPr="001E19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реєстрі</w:t>
      </w:r>
      <w:proofErr w:type="spellEnd"/>
      <w:r w:rsidRPr="001E19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E19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судових</w:t>
      </w:r>
      <w:proofErr w:type="spellEnd"/>
      <w:r w:rsidRPr="001E19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E19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рішень</w:t>
      </w:r>
      <w:proofErr w:type="spellEnd"/>
      <w:r w:rsidRPr="001E19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</w:t>
      </w:r>
      <w:proofErr w:type="spellStart"/>
      <w:r w:rsidRPr="001E19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посиланням</w:t>
      </w:r>
      <w:proofErr w:type="spellEnd"/>
      <w:r w:rsidRPr="001E19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1E19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http://reyestr.court.gov.ua/Review/77591711</w:t>
      </w:r>
    </w:p>
    <w:p w:rsidR="001E1987" w:rsidRPr="001E1987" w:rsidRDefault="001E1987" w:rsidP="001E19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48A" w:rsidRPr="001E1987" w:rsidRDefault="001E1987" w:rsidP="001E1987">
      <w:proofErr w:type="spellStart"/>
      <w:r w:rsidRPr="001E19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Суддя</w:t>
      </w:r>
      <w:proofErr w:type="spellEnd"/>
      <w:r w:rsidRPr="001E19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                                                                                               Н.М. Басова</w:t>
      </w:r>
      <w:bookmarkStart w:id="0" w:name="_GoBack"/>
      <w:bookmarkEnd w:id="0"/>
    </w:p>
    <w:sectPr w:rsidR="0054748A" w:rsidRPr="001E1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A6D"/>
    <w:rsid w:val="0011552C"/>
    <w:rsid w:val="001E1987"/>
    <w:rsid w:val="003F3102"/>
    <w:rsid w:val="004902E9"/>
    <w:rsid w:val="0054748A"/>
    <w:rsid w:val="00787878"/>
    <w:rsid w:val="009A51FB"/>
    <w:rsid w:val="009E7A6D"/>
    <w:rsid w:val="00CB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DD6E25-BCFA-4DFF-BF2F-C4102E961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6">
    <w:name w:val="ps6"/>
    <w:basedOn w:val="a"/>
    <w:rsid w:val="0078787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2">
    <w:name w:val="ps2"/>
    <w:basedOn w:val="a"/>
    <w:rsid w:val="0078787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71">
    <w:name w:val="ps71"/>
    <w:basedOn w:val="a"/>
    <w:rsid w:val="0078787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Soloshenko</dc:creator>
  <cp:keywords/>
  <dc:description/>
  <cp:lastModifiedBy>Pavel Soloshenko</cp:lastModifiedBy>
  <cp:revision>8</cp:revision>
  <dcterms:created xsi:type="dcterms:W3CDTF">2018-10-31T08:12:00Z</dcterms:created>
  <dcterms:modified xsi:type="dcterms:W3CDTF">2018-11-06T08:39:00Z</dcterms:modified>
</cp:coreProperties>
</file>