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0A" w:rsidRPr="00E9590A" w:rsidRDefault="00E9590A" w:rsidP="00E95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16.11.2018 та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виправлення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описок  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19.11.2018 по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№812/1276/18.</w:t>
      </w:r>
    </w:p>
    <w:p w:rsidR="00E9590A" w:rsidRPr="00E9590A" w:rsidRDefault="00E9590A" w:rsidP="00E95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E9590A" w:rsidRPr="00E9590A" w:rsidTr="00E9590A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9590A" w:rsidRPr="00E9590A" w:rsidRDefault="00E9590A" w:rsidP="00E959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9590A" w:rsidRPr="00E9590A" w:rsidRDefault="00E9590A" w:rsidP="00E95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9590A" w:rsidRPr="00E9590A" w:rsidRDefault="00E9590A" w:rsidP="00E959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95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E9590A" w:rsidRPr="00E9590A" w:rsidRDefault="00E9590A" w:rsidP="00E95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90A" w:rsidRPr="00E9590A" w:rsidRDefault="00E9590A" w:rsidP="00E95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16.11.2018 по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№812/1276/18 за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Бойко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Ніна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Іванівна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Рубіжанське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неправомірними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відновити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90A" w:rsidRPr="00E9590A" w:rsidRDefault="00E9590A" w:rsidP="00E95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м.Кадіївка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590A" w:rsidRPr="00E9590A" w:rsidRDefault="00E9590A" w:rsidP="00E95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16.11.2018  та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виправлення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описок </w:t>
      </w:r>
      <w:proofErr w:type="spellStart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95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19.11.2018  в </w:t>
      </w:r>
      <w:proofErr w:type="spellStart"/>
      <w:r w:rsidRPr="00E95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E95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E95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E95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E95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95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E95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E95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E95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959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http://reyestr.court.gov.ua/Review/77923020</w:t>
      </w:r>
    </w:p>
    <w:p w:rsidR="00E9590A" w:rsidRPr="00E9590A" w:rsidRDefault="00E9590A" w:rsidP="00E959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9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http://reyestr.court.gov.ua/Review/77908263</w:t>
      </w:r>
    </w:p>
    <w:p w:rsidR="00E9590A" w:rsidRPr="00E9590A" w:rsidRDefault="00E9590A" w:rsidP="00E959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E47" w:rsidRDefault="00E9590A" w:rsidP="00E9590A">
      <w:proofErr w:type="spellStart"/>
      <w:r w:rsidRPr="00E95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E959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C4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3D"/>
    <w:rsid w:val="00A3233D"/>
    <w:rsid w:val="00C46E47"/>
    <w:rsid w:val="00E9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174CC-9F48-44D5-812A-A019B4E8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E9590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E9590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E9590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2018-11-20T07:06:00Z</dcterms:created>
  <dcterms:modified xsi:type="dcterms:W3CDTF">2018-11-20T07:06:00Z</dcterms:modified>
</cp:coreProperties>
</file>