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D0D" w:rsidRPr="00F87D0D" w:rsidRDefault="00F87D0D" w:rsidP="00F87D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16.11.2018 по </w:t>
      </w:r>
      <w:proofErr w:type="spellStart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№812/1366/18.</w:t>
      </w:r>
    </w:p>
    <w:p w:rsidR="00F87D0D" w:rsidRPr="00F87D0D" w:rsidRDefault="00F87D0D" w:rsidP="00F87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F87D0D" w:rsidRPr="00F87D0D" w:rsidTr="00F87D0D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F87D0D" w:rsidRPr="00F87D0D" w:rsidRDefault="00F87D0D" w:rsidP="00F87D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листопада 2018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F87D0D" w:rsidRPr="00F87D0D" w:rsidRDefault="00F87D0D" w:rsidP="00F87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F87D0D" w:rsidRPr="00F87D0D" w:rsidRDefault="00F87D0D" w:rsidP="00F87D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F87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F87D0D" w:rsidRPr="00F87D0D" w:rsidRDefault="00F87D0D" w:rsidP="00F87D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D0D" w:rsidRPr="00F87D0D" w:rsidRDefault="00F87D0D" w:rsidP="00F87D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16.11.2018 по </w:t>
      </w:r>
      <w:proofErr w:type="spellStart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№812/1366/18 за </w:t>
      </w:r>
      <w:proofErr w:type="spellStart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Добродзій</w:t>
      </w:r>
      <w:proofErr w:type="spellEnd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Володимир</w:t>
      </w:r>
      <w:proofErr w:type="spellEnd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Федорович  до </w:t>
      </w:r>
      <w:proofErr w:type="spellStart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</w:t>
      </w:r>
      <w:proofErr w:type="spellEnd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 </w:t>
      </w:r>
      <w:proofErr w:type="spellStart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Кремінському</w:t>
      </w:r>
      <w:proofErr w:type="spellEnd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районі</w:t>
      </w:r>
      <w:proofErr w:type="spellEnd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Луганської</w:t>
      </w:r>
      <w:proofErr w:type="spellEnd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 </w:t>
      </w:r>
      <w:proofErr w:type="spellStart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протиправною</w:t>
      </w:r>
      <w:proofErr w:type="spellEnd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бездіяльність</w:t>
      </w:r>
      <w:proofErr w:type="spellEnd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зобов’язання</w:t>
      </w:r>
      <w:proofErr w:type="spellEnd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вчинити</w:t>
      </w:r>
      <w:proofErr w:type="spellEnd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певні</w:t>
      </w:r>
      <w:proofErr w:type="spellEnd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7D0D" w:rsidRPr="00F87D0D" w:rsidRDefault="00F87D0D" w:rsidP="00F87D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</w:t>
      </w:r>
      <w:proofErr w:type="spellStart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>м.Кадіївка</w:t>
      </w:r>
      <w:proofErr w:type="spellEnd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>м.Стаханов</w:t>
      </w:r>
      <w:proofErr w:type="spellEnd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Луганської</w:t>
      </w:r>
      <w:proofErr w:type="spellEnd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proofErr w:type="spellStart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населеному</w:t>
      </w:r>
      <w:proofErr w:type="spellEnd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контролюється</w:t>
      </w:r>
      <w:proofErr w:type="spellEnd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  <w:proofErr w:type="spellStart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Луганському</w:t>
      </w:r>
      <w:proofErr w:type="spellEnd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окружному </w:t>
      </w:r>
      <w:proofErr w:type="spellStart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адміністративному</w:t>
      </w:r>
      <w:proofErr w:type="spellEnd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</w:t>
      </w:r>
      <w:proofErr w:type="spellEnd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уповноваженого</w:t>
      </w:r>
      <w:proofErr w:type="spellEnd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</w:t>
      </w:r>
      <w:proofErr w:type="spellEnd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7D0D" w:rsidRPr="00F87D0D" w:rsidRDefault="00F87D0D" w:rsidP="00F87D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суду </w:t>
      </w:r>
      <w:proofErr w:type="spellStart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87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16.11.2018    в </w:t>
      </w:r>
      <w:proofErr w:type="spellStart"/>
      <w:r w:rsidRPr="00F87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Єдиному</w:t>
      </w:r>
      <w:proofErr w:type="spellEnd"/>
      <w:r w:rsidRPr="00F87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державному </w:t>
      </w:r>
      <w:proofErr w:type="spellStart"/>
      <w:r w:rsidRPr="00F87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реєстрі</w:t>
      </w:r>
      <w:proofErr w:type="spellEnd"/>
      <w:r w:rsidRPr="00F87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87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судових</w:t>
      </w:r>
      <w:proofErr w:type="spellEnd"/>
      <w:r w:rsidRPr="00F87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87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рішень</w:t>
      </w:r>
      <w:proofErr w:type="spellEnd"/>
      <w:r w:rsidRPr="00F87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F87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посиланням</w:t>
      </w:r>
      <w:proofErr w:type="spellEnd"/>
      <w:r w:rsidRPr="00F87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F87D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http://reyestr.court.gov.ua/Review/77908298</w:t>
      </w:r>
    </w:p>
    <w:p w:rsidR="00F87D0D" w:rsidRPr="00F87D0D" w:rsidRDefault="00F87D0D" w:rsidP="00F87D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6B7" w:rsidRDefault="00F87D0D" w:rsidP="00F87D0D">
      <w:proofErr w:type="spellStart"/>
      <w:r w:rsidRPr="00F87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F87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Н.М. Басова</w:t>
      </w:r>
      <w:bookmarkStart w:id="0" w:name="_GoBack"/>
      <w:bookmarkEnd w:id="0"/>
    </w:p>
    <w:sectPr w:rsidR="00585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73"/>
    <w:rsid w:val="005856B7"/>
    <w:rsid w:val="00F87D0D"/>
    <w:rsid w:val="00F9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32360-83FD-4FAA-9505-73C7C90D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F87D0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F87D0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F87D0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2</cp:revision>
  <dcterms:created xsi:type="dcterms:W3CDTF">2018-11-19T06:32:00Z</dcterms:created>
  <dcterms:modified xsi:type="dcterms:W3CDTF">2018-11-19T06:32:00Z</dcterms:modified>
</cp:coreProperties>
</file>