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C8" w:rsidRPr="00D818C8" w:rsidRDefault="00D818C8" w:rsidP="00D8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№812/1702/18.</w:t>
      </w:r>
    </w:p>
    <w:p w:rsidR="00D818C8" w:rsidRPr="00D818C8" w:rsidRDefault="00D818C8" w:rsidP="00D8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818C8" w:rsidRPr="00D818C8" w:rsidTr="00D818C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818C8" w:rsidRPr="00D818C8" w:rsidRDefault="00D818C8" w:rsidP="00D81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D8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D8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818C8" w:rsidRPr="00D818C8" w:rsidRDefault="00D818C8" w:rsidP="00D8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818C8" w:rsidRPr="00D818C8" w:rsidRDefault="00D818C8" w:rsidP="00D818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8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D818C8" w:rsidRPr="00D818C8" w:rsidRDefault="00D818C8" w:rsidP="00D8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C8" w:rsidRPr="00D818C8" w:rsidRDefault="00D818C8" w:rsidP="00D8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№812/1702/18 за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Кузнєцов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Лорій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Станично-Луганському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8C8" w:rsidRPr="00D818C8" w:rsidRDefault="00D818C8" w:rsidP="00D8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8C8" w:rsidRPr="00D818C8" w:rsidRDefault="00D818C8" w:rsidP="00D8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D8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http://reyestr.court.gov.ua/Review/77371801</w:t>
      </w:r>
    </w:p>
    <w:p w:rsidR="00D818C8" w:rsidRPr="00D818C8" w:rsidRDefault="00D818C8" w:rsidP="00D81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D818C8" w:rsidRDefault="00D818C8" w:rsidP="00D818C8">
      <w:proofErr w:type="spellStart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8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D8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F5632"/>
    <w:rsid w:val="00A17252"/>
    <w:rsid w:val="00D818C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2018-10-26T05:45:00Z</dcterms:created>
  <dcterms:modified xsi:type="dcterms:W3CDTF">2018-10-26T05:53:00Z</dcterms:modified>
</cp:coreProperties>
</file>