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F" w:rsidRPr="00874CCF" w:rsidRDefault="00874CCF" w:rsidP="00874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24.10.2018 по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№812/1724/18.</w:t>
      </w:r>
    </w:p>
    <w:p w:rsidR="00874CCF" w:rsidRPr="00874CCF" w:rsidRDefault="00874CCF" w:rsidP="0087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874CCF" w:rsidRPr="00874CCF" w:rsidTr="00874CC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74CCF" w:rsidRPr="00874CCF" w:rsidRDefault="00874CCF" w:rsidP="00874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874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874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74CCF" w:rsidRPr="00874CCF" w:rsidRDefault="00874CCF" w:rsidP="0087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74CCF" w:rsidRPr="00874CCF" w:rsidRDefault="00874CCF" w:rsidP="00874C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74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874CCF" w:rsidRPr="00874CCF" w:rsidRDefault="00874CCF" w:rsidP="0087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CCF" w:rsidRPr="00874CCF" w:rsidRDefault="00874CCF" w:rsidP="00874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 по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№812/1724/18 за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Домницька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Семенівна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Біловодське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та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CCF" w:rsidRPr="00874CCF" w:rsidRDefault="00874CCF" w:rsidP="00874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CCF" w:rsidRPr="00874CCF" w:rsidRDefault="00874CCF" w:rsidP="00874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7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    в </w:t>
      </w:r>
      <w:proofErr w:type="spellStart"/>
      <w:r w:rsidRPr="0087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87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87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87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87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87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87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87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74C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http://reyestr.court.gov.ua/Review/77371689</w:t>
      </w:r>
    </w:p>
    <w:p w:rsidR="00874CCF" w:rsidRPr="00874CCF" w:rsidRDefault="00874CCF" w:rsidP="00874C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32" w:rsidRPr="00874CCF" w:rsidRDefault="00874CCF" w:rsidP="00874CCF">
      <w:proofErr w:type="spellStart"/>
      <w:r w:rsidRPr="0087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87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F5632" w:rsidRPr="0087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52"/>
    <w:rsid w:val="00874CCF"/>
    <w:rsid w:val="008F5632"/>
    <w:rsid w:val="00A17252"/>
    <w:rsid w:val="00D818C8"/>
    <w:rsid w:val="00D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97ED-0222-451E-BC53-E7A83943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F55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4</cp:revision>
  <dcterms:created xsi:type="dcterms:W3CDTF">2018-10-26T05:45:00Z</dcterms:created>
  <dcterms:modified xsi:type="dcterms:W3CDTF">2018-10-26T06:09:00Z</dcterms:modified>
</cp:coreProperties>
</file>