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48" w:rsidRPr="00B75D48" w:rsidRDefault="00B75D48" w:rsidP="00B7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08.11.2018 по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№812/1759/18.</w:t>
      </w:r>
    </w:p>
    <w:p w:rsidR="00B75D48" w:rsidRPr="00B75D48" w:rsidRDefault="00B75D48" w:rsidP="00B7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75D48" w:rsidRPr="00B75D48" w:rsidTr="00B75D4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75D48" w:rsidRPr="00B75D48" w:rsidRDefault="00B75D48" w:rsidP="00B75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75D48" w:rsidRPr="00B75D48" w:rsidRDefault="00B75D48" w:rsidP="00B7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75D48" w:rsidRPr="00B75D48" w:rsidRDefault="00B75D48" w:rsidP="00B75D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7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75D48" w:rsidRPr="00B75D48" w:rsidRDefault="00B75D48" w:rsidP="00B7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48" w:rsidRPr="00B75D48" w:rsidRDefault="00B75D48" w:rsidP="00B7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08.11.2018 по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№812/1759/18 за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Віра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протиправою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D48" w:rsidRPr="00B75D48" w:rsidRDefault="00B75D48" w:rsidP="00B7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Перевальськ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D48" w:rsidRPr="00B75D48" w:rsidRDefault="00B75D48" w:rsidP="00B7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7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08.11.2018    в </w:t>
      </w:r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http://reyestr.court.gov.ua/Review/77690252</w:t>
      </w:r>
    </w:p>
    <w:p w:rsidR="00B75D48" w:rsidRPr="00B75D48" w:rsidRDefault="00B75D48" w:rsidP="00B75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D" w:rsidRDefault="00B75D48" w:rsidP="00B75D48">
      <w:proofErr w:type="spellStart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7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F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9B"/>
    <w:rsid w:val="007D349B"/>
    <w:rsid w:val="00B75D48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ED6A-C339-48A8-AC85-C4BD3A6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75D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B75D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B7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2018-11-09T08:00:00Z</dcterms:created>
  <dcterms:modified xsi:type="dcterms:W3CDTF">2018-11-09T08:01:00Z</dcterms:modified>
</cp:coreProperties>
</file>